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fr-FR"/>
        </w:rPr>
      </w:pPr>
      <w:r>
        <w:rPr>
          <w:rFonts w:ascii="Sansation" w:hAnsi="Sansation"/>
          <w:b/>
          <w:sz w:val="16"/>
          <w:szCs w:val="16"/>
          <w:u w:val="single"/>
        </w:rPr>
        <w:t>Affaire suivie par :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 xml:space="preserve">A JARNAC Le </w:t>
      </w:r>
      <w:r>
        <w:rPr>
          <w:rFonts w:hint="default" w:ascii="Sansation" w:hAnsi="Sansation"/>
          <w:sz w:val="16"/>
          <w:szCs w:val="16"/>
          <w:lang w:val="fr-FR"/>
        </w:rPr>
        <w:t>25/10/23</w:t>
      </w:r>
    </w:p>
    <w:p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FORGIT Jean No</w:t>
      </w:r>
      <w:r>
        <w:rPr>
          <w:rFonts w:ascii="Sansation" w:hAnsi="Sansation"/>
          <w:sz w:val="16"/>
          <w:szCs w:val="16"/>
          <w:lang w:val="fr-FR"/>
        </w:rPr>
        <w:t>ë</w:t>
      </w:r>
      <w:r>
        <w:rPr>
          <w:rFonts w:ascii="Sansation" w:hAnsi="Sansation"/>
          <w:sz w:val="16"/>
          <w:szCs w:val="16"/>
        </w:rPr>
        <w:t>l</w:t>
      </w:r>
    </w:p>
    <w:p>
      <w:pPr>
        <w:tabs>
          <w:tab w:val="left" w:pos="180"/>
          <w:tab w:val="left" w:pos="5580"/>
        </w:tabs>
      </w:pPr>
      <w:r>
        <w:fldChar w:fldCharType="begin"/>
      </w:r>
      <w:r>
        <w:instrText xml:space="preserve"> HYPERLINK "mailto:jnforgit@yahoo.fr" \h </w:instrText>
      </w:r>
      <w:r>
        <w:fldChar w:fldCharType="separate"/>
      </w:r>
      <w:r>
        <w:rPr>
          <w:rStyle w:val="33"/>
          <w:rFonts w:ascii="Sansation" w:hAnsi="Sansation"/>
          <w:sz w:val="16"/>
          <w:szCs w:val="16"/>
        </w:rPr>
        <w:t>jnforgit@yahoo.fr</w:t>
      </w:r>
      <w:r>
        <w:rPr>
          <w:rStyle w:val="33"/>
          <w:rFonts w:ascii="Sansation" w:hAnsi="Sansation"/>
          <w:sz w:val="16"/>
          <w:szCs w:val="16"/>
        </w:rPr>
        <w:fldChar w:fldCharType="end"/>
      </w:r>
      <w:r>
        <w:rPr>
          <w:rFonts w:ascii="Sansation" w:hAnsi="Sansation"/>
          <w:sz w:val="16"/>
          <w:szCs w:val="16"/>
        </w:rPr>
        <w:t xml:space="preserve"> </w:t>
      </w:r>
    </w:p>
    <w:p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06 63 83 17 91</w:t>
      </w:r>
    </w:p>
    <w:p>
      <w:pPr>
        <w:tabs>
          <w:tab w:val="left" w:pos="180"/>
          <w:tab w:val="left" w:pos="5580"/>
        </w:tabs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15 PLACE CHARLES DE GAULLE - 16200 JARNAC</w:t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sz w:val="16"/>
          <w:szCs w:val="16"/>
        </w:rPr>
        <w:tab/>
      </w:r>
      <w:r>
        <w:rPr>
          <w:rFonts w:ascii="Sansation" w:hAnsi="Sansation"/>
          <w:b/>
          <w:sz w:val="16"/>
          <w:szCs w:val="16"/>
          <w:u w:val="single"/>
        </w:rPr>
        <w:t>Destinataires :</w:t>
      </w:r>
    </w:p>
    <w:p>
      <w:pPr>
        <w:ind w:left="6381" w:firstLine="0"/>
        <w:rPr>
          <w:rFonts w:ascii="Sansation" w:hAnsi="Sansation"/>
          <w:sz w:val="16"/>
          <w:szCs w:val="16"/>
          <w:lang w:val="fr-FR"/>
        </w:rPr>
      </w:pPr>
      <w:r>
        <w:rPr>
          <w:rFonts w:ascii="Sansation" w:hAnsi="Sansation"/>
          <w:sz w:val="16"/>
          <w:szCs w:val="16"/>
        </w:rPr>
        <w:t>Clubs du CRPCCK</w:t>
      </w:r>
      <w:r>
        <w:rPr>
          <w:rFonts w:ascii="Sansation" w:hAnsi="Sansation"/>
          <w:sz w:val="16"/>
          <w:szCs w:val="16"/>
          <w:lang w:val="fr-FR"/>
        </w:rPr>
        <w:t xml:space="preserve"> ++</w:t>
      </w:r>
    </w:p>
    <w:p>
      <w:pPr>
        <w:rPr>
          <w:rFonts w:ascii="Sansation" w:hAnsi="Sansation"/>
          <w:b/>
          <w:sz w:val="20"/>
          <w:szCs w:val="20"/>
        </w:rPr>
      </w:pP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FORMATION =&gt; JUGES REGIONAUX SLALOM</w:t>
      </w: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hint="default"/>
          <w:lang w:val="fr-FR"/>
        </w:rPr>
      </w:pPr>
      <w:r>
        <w:rPr>
          <w:rFonts w:ascii="Sansation" w:hAnsi="Sansation"/>
          <w:color w:val="FF0000"/>
          <w:szCs w:val="32"/>
        </w:rPr>
        <w:t xml:space="preserve">SAMEDI </w:t>
      </w:r>
      <w:r>
        <w:rPr>
          <w:rFonts w:hint="default" w:ascii="Sansation" w:hAnsi="Sansation"/>
          <w:color w:val="FF0000"/>
          <w:szCs w:val="32"/>
          <w:lang w:val="fr-FR"/>
        </w:rPr>
        <w:t>25</w:t>
      </w:r>
      <w:r>
        <w:rPr>
          <w:rFonts w:ascii="Sansation" w:hAnsi="Sansation"/>
          <w:color w:val="FF0000"/>
          <w:szCs w:val="32"/>
        </w:rPr>
        <w:t xml:space="preserve"> ET DIMANCHE </w:t>
      </w:r>
      <w:r>
        <w:rPr>
          <w:rFonts w:hint="default" w:ascii="Sansation" w:hAnsi="Sansation"/>
          <w:color w:val="FF0000"/>
          <w:szCs w:val="32"/>
          <w:lang w:val="fr-FR"/>
        </w:rPr>
        <w:t>26 novembre</w:t>
      </w: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  <w:r>
        <w:rPr>
          <w:rFonts w:ascii="Sansation" w:hAnsi="Sansation"/>
          <w:szCs w:val="32"/>
        </w:rPr>
        <w:t>PARENTS, BENEVOLES… IMPORTANT !!!</w:t>
      </w:r>
    </w:p>
    <w:p>
      <w:pPr>
        <w:pStyle w:val="2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</w:pPr>
      <w:r>
        <w:rPr>
          <w:rFonts w:ascii="Sansation" w:hAnsi="Sansation"/>
          <w:szCs w:val="32"/>
        </w:rPr>
        <w:t>VENEZ NOMBREUX POUR APPRENDRE LES BASES DU JUGEMENT.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 w:val="18"/>
          <w:szCs w:val="18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CCCC"/>
        <w:tabs>
          <w:tab w:val="left" w:pos="0"/>
        </w:tabs>
        <w:suppressAutoHyphens/>
        <w:spacing w:line="240" w:lineRule="auto"/>
        <w:rPr>
          <w:rFonts w:ascii="Sansation" w:hAnsi="Sansation"/>
          <w:szCs w:val="32"/>
        </w:rPr>
      </w:pPr>
    </w:p>
    <w:p>
      <w:pPr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DATES ET LIEU :</w:t>
      </w:r>
      <w:r>
        <w:rPr>
          <w:rFonts w:ascii="Sansation" w:hAnsi="Sansation"/>
          <w:sz w:val="16"/>
          <w:szCs w:val="16"/>
        </w:rPr>
        <w:t xml:space="preserve"> </w:t>
      </w:r>
    </w:p>
    <w:p>
      <w:pPr>
        <w:numPr>
          <w:ilvl w:val="0"/>
          <w:numId w:val="1"/>
        </w:numPr>
        <w:suppressAutoHyphens/>
      </w:pPr>
      <w:r>
        <w:rPr>
          <w:rFonts w:ascii="Sansation" w:hAnsi="Sansation"/>
          <w:sz w:val="16"/>
          <w:szCs w:val="16"/>
        </w:rPr>
        <w:t xml:space="preserve">Samedi </w:t>
      </w:r>
      <w:r>
        <w:rPr>
          <w:rFonts w:hint="default" w:ascii="Sansation" w:hAnsi="Sansation"/>
          <w:sz w:val="16"/>
          <w:szCs w:val="16"/>
          <w:lang w:val="fr-FR"/>
        </w:rPr>
        <w:t xml:space="preserve">25 novembre </w:t>
      </w:r>
      <w:r>
        <w:rPr>
          <w:rFonts w:ascii="Sansation" w:hAnsi="Sansation"/>
          <w:sz w:val="16"/>
          <w:szCs w:val="16"/>
        </w:rPr>
        <w:t xml:space="preserve">pour la formation théorique </w:t>
      </w:r>
      <w:r>
        <w:rPr>
          <w:rFonts w:ascii="Sansation" w:hAnsi="Sansation"/>
          <w:sz w:val="16"/>
          <w:szCs w:val="16"/>
          <w:lang w:val="fr-FR"/>
        </w:rPr>
        <w:t xml:space="preserve">  </w:t>
      </w:r>
    </w:p>
    <w:p>
      <w:pPr>
        <w:numPr>
          <w:ilvl w:val="0"/>
          <w:numId w:val="1"/>
        </w:numPr>
        <w:suppressAutoHyphens/>
        <w:rPr>
          <w:sz w:val="18"/>
          <w:szCs w:val="18"/>
        </w:rPr>
      </w:pPr>
      <w:r>
        <w:rPr>
          <w:rFonts w:hint="default"/>
          <w:sz w:val="18"/>
          <w:szCs w:val="18"/>
          <w:lang w:val="fr-FR"/>
        </w:rPr>
        <w:t>Club house de Jarnac Sports Canoë Kayak</w:t>
      </w:r>
    </w:p>
    <w:p>
      <w:pPr>
        <w:numPr>
          <w:ilvl w:val="0"/>
          <w:numId w:val="1"/>
        </w:numPr>
        <w:suppressAutoHyphens/>
      </w:pPr>
      <w:r>
        <w:rPr>
          <w:rFonts w:ascii="Sansation" w:hAnsi="Sansation"/>
          <w:sz w:val="16"/>
          <w:szCs w:val="16"/>
        </w:rPr>
        <w:t xml:space="preserve">Dimanche </w:t>
      </w:r>
      <w:r>
        <w:rPr>
          <w:rFonts w:hint="default" w:ascii="Sansation" w:hAnsi="Sansation"/>
          <w:sz w:val="16"/>
          <w:szCs w:val="16"/>
          <w:lang w:val="fr-FR"/>
        </w:rPr>
        <w:t>26 novembre</w:t>
      </w:r>
      <w:r>
        <w:rPr>
          <w:rFonts w:ascii="Sansation" w:hAnsi="Sansation"/>
          <w:sz w:val="16"/>
          <w:szCs w:val="16"/>
        </w:rPr>
        <w:t xml:space="preserve">  pour la formation pratique sur l</w:t>
      </w:r>
      <w:r>
        <w:rPr>
          <w:rFonts w:ascii="Sansation" w:hAnsi="Sansation"/>
          <w:sz w:val="16"/>
          <w:szCs w:val="16"/>
          <w:lang w:val="fr-FR"/>
        </w:rPr>
        <w:t>a régionale de</w:t>
      </w:r>
      <w:r>
        <w:rPr>
          <w:rFonts w:hint="default" w:ascii="Sansation" w:hAnsi="Sansation"/>
          <w:sz w:val="16"/>
          <w:szCs w:val="16"/>
          <w:lang w:val="fr-FR"/>
        </w:rPr>
        <w:t xml:space="preserve"> Jarnac</w:t>
      </w:r>
      <w:r>
        <w:rPr>
          <w:rFonts w:ascii="Sansation" w:hAnsi="Sansation"/>
          <w:sz w:val="16"/>
          <w:szCs w:val="16"/>
          <w:lang w:val="fr-FR"/>
        </w:rPr>
        <w:t>.</w:t>
      </w:r>
    </w:p>
    <w:p>
      <w:pPr>
        <w:rPr>
          <w:rFonts w:ascii="Sansation" w:hAnsi="Sansation"/>
          <w:sz w:val="16"/>
          <w:szCs w:val="16"/>
        </w:rPr>
      </w:pPr>
    </w:p>
    <w:p>
      <w:pPr>
        <w:widowControl w:val="0"/>
        <w:rPr>
          <w:rFonts w:hint="default" w:ascii="Sansation" w:hAnsi="Sansation"/>
          <w:b/>
          <w:bCs/>
          <w:sz w:val="16"/>
          <w:szCs w:val="16"/>
          <w:lang w:val="fr-FR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RENDEZ-VOUS </w:t>
      </w:r>
      <w:r>
        <w:rPr>
          <w:rFonts w:ascii="Sansation" w:hAnsi="Sansation"/>
          <w:b/>
          <w:bCs/>
          <w:sz w:val="16"/>
          <w:szCs w:val="16"/>
        </w:rPr>
        <w:t>:</w:t>
      </w:r>
      <w:r>
        <w:rPr>
          <w:rFonts w:hint="default" w:ascii="Sansation" w:hAnsi="Sansation"/>
          <w:b/>
          <w:bCs/>
          <w:sz w:val="16"/>
          <w:szCs w:val="16"/>
          <w:lang w:val="fr-FR"/>
        </w:rPr>
        <w:t xml:space="preserve"> au Club de JSCK</w:t>
      </w:r>
      <w:r>
        <w:rPr>
          <w:rFonts w:ascii="Sansation" w:hAnsi="Sansation"/>
          <w:b/>
          <w:bCs/>
          <w:sz w:val="16"/>
          <w:szCs w:val="16"/>
          <w:lang w:val="fr-FR"/>
        </w:rPr>
        <w:t xml:space="preserve"> </w:t>
      </w: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r>
        <w:rPr>
          <w:rFonts w:ascii="Sansation" w:hAnsi="Sansation"/>
          <w:b/>
          <w:bCs/>
          <w:sz w:val="16"/>
          <w:szCs w:val="16"/>
          <w:u w:val="single"/>
        </w:rPr>
        <w:t>CADRES </w:t>
      </w:r>
      <w:r>
        <w:rPr>
          <w:rFonts w:ascii="Sansation" w:hAnsi="Sansation"/>
          <w:sz w:val="16"/>
          <w:szCs w:val="16"/>
        </w:rPr>
        <w:t>: Jean No</w:t>
      </w:r>
      <w:r>
        <w:rPr>
          <w:rFonts w:ascii="Sansation" w:hAnsi="Sansation"/>
          <w:sz w:val="16"/>
          <w:szCs w:val="16"/>
          <w:lang w:val="fr-FR"/>
        </w:rPr>
        <w:t>ë</w:t>
      </w:r>
      <w:r>
        <w:rPr>
          <w:rFonts w:ascii="Sansation" w:hAnsi="Sansation"/>
          <w:sz w:val="16"/>
          <w:szCs w:val="16"/>
        </w:rPr>
        <w:t>l FORGIT + ?</w:t>
      </w: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PUBLIC CONCERNE :</w:t>
      </w:r>
    </w:p>
    <w:p>
      <w:pPr>
        <w:pStyle w:val="351"/>
        <w:numPr>
          <w:ilvl w:val="0"/>
          <w:numId w:val="2"/>
        </w:numPr>
      </w:pPr>
      <w:r>
        <w:rPr>
          <w:rFonts w:ascii="Sansation" w:hAnsi="Sansation"/>
          <w:sz w:val="16"/>
          <w:szCs w:val="16"/>
        </w:rPr>
        <w:t>Licenciés des clubs de Nouvelle Aquitaine, minimum 16 ans, titulaires d'une</w:t>
      </w:r>
      <w:r>
        <w:rPr>
          <w:rFonts w:ascii="Sansation" w:hAnsi="Sansation" w:cstheme="minorBidi"/>
          <w:b w:val="0"/>
          <w:bCs w:val="0"/>
          <w:color w:val="CE181E"/>
          <w:sz w:val="16"/>
          <w:szCs w:val="16"/>
          <w:highlight w:val="none"/>
        </w:rPr>
        <w:t xml:space="preserve"> </w:t>
      </w:r>
      <w:r>
        <w:rPr>
          <w:rFonts w:ascii="Sansation" w:hAnsi="Sansation" w:cstheme="minorBidi"/>
          <w:b/>
          <w:bCs/>
          <w:color w:val="CE181E"/>
          <w:sz w:val="16"/>
          <w:szCs w:val="16"/>
          <w:highlight w:val="none"/>
        </w:rPr>
        <w:t>licence</w:t>
      </w:r>
      <w:r>
        <w:rPr>
          <w:rFonts w:ascii="Sansation" w:hAnsi="Sansation" w:cstheme="minorBidi"/>
          <w:b w:val="0"/>
          <w:bCs w:val="0"/>
          <w:color w:val="CE181E"/>
          <w:sz w:val="16"/>
          <w:szCs w:val="16"/>
          <w:highlight w:val="none"/>
        </w:rPr>
        <w:t xml:space="preserve"> </w:t>
      </w:r>
      <w:r>
        <w:rPr>
          <w:rFonts w:hint="default" w:ascii="Sansation" w:hAnsi="Sansation" w:cstheme="minorBidi"/>
          <w:b/>
          <w:bCs/>
          <w:color w:val="CE181E"/>
          <w:sz w:val="16"/>
          <w:szCs w:val="16"/>
          <w:highlight w:val="none"/>
          <w:lang w:val="fr-FR"/>
        </w:rPr>
        <w:t>annuelle loisir ou compétition</w:t>
      </w:r>
      <w:r>
        <w:rPr>
          <w:rFonts w:ascii="Sansation" w:hAnsi="Sansation" w:cstheme="minorBidi"/>
          <w:b/>
          <w:bCs/>
          <w:color w:val="CE181E"/>
          <w:sz w:val="16"/>
          <w:szCs w:val="16"/>
          <w:highlight w:val="none"/>
        </w:rPr>
        <w:t xml:space="preserve"> 2</w:t>
      </w:r>
      <w:r>
        <w:rPr>
          <w:rFonts w:hint="default" w:ascii="Sansation" w:hAnsi="Sansation" w:cstheme="minorBidi"/>
          <w:b/>
          <w:bCs/>
          <w:color w:val="CE181E"/>
          <w:sz w:val="16"/>
          <w:szCs w:val="16"/>
          <w:highlight w:val="none"/>
          <w:lang w:val="fr-FR"/>
        </w:rPr>
        <w:t>0</w:t>
      </w:r>
      <w:r>
        <w:rPr>
          <w:rFonts w:ascii="Sansation" w:hAnsi="Sansation" w:cstheme="minorBidi"/>
          <w:b/>
          <w:bCs/>
          <w:color w:val="CE181E"/>
          <w:sz w:val="16"/>
          <w:szCs w:val="16"/>
          <w:highlight w:val="none"/>
        </w:rPr>
        <w:t>2</w:t>
      </w:r>
      <w:r>
        <w:rPr>
          <w:rFonts w:hint="default" w:ascii="Sansation" w:hAnsi="Sansation" w:cstheme="minorBidi"/>
          <w:b/>
          <w:bCs/>
          <w:color w:val="CE181E"/>
          <w:sz w:val="16"/>
          <w:szCs w:val="16"/>
          <w:highlight w:val="none"/>
          <w:lang w:val="fr-FR"/>
        </w:rPr>
        <w:t>3</w:t>
      </w:r>
      <w:r>
        <w:rPr>
          <w:rFonts w:ascii="Sansation" w:hAnsi="Sansation" w:cstheme="minorBidi"/>
          <w:b/>
          <w:bCs/>
          <w:color w:val="CE181E"/>
          <w:sz w:val="16"/>
          <w:szCs w:val="16"/>
          <w:highlight w:val="none"/>
        </w:rPr>
        <w:t xml:space="preserve"> (obligatoire !)</w:t>
      </w:r>
      <w:r>
        <w:rPr>
          <w:rFonts w:ascii="Sansation" w:hAnsi="Sansation"/>
          <w:sz w:val="16"/>
          <w:szCs w:val="16"/>
        </w:rPr>
        <w:t xml:space="preserve"> ayant ou non déjà jugé et voulant se former ou se perfectionner.</w:t>
      </w:r>
      <w:bookmarkStart w:id="0" w:name="_GoBack"/>
      <w:bookmarkEnd w:id="0"/>
    </w:p>
    <w:p>
      <w:pPr>
        <w:pStyle w:val="351"/>
        <w:numPr>
          <w:ilvl w:val="0"/>
          <w:numId w:val="2"/>
        </w:numPr>
      </w:pPr>
      <w:r>
        <w:rPr>
          <w:rFonts w:ascii="Sansation" w:hAnsi="Sansation"/>
          <w:b/>
          <w:color w:val="FF0000"/>
          <w:sz w:val="16"/>
          <w:szCs w:val="16"/>
        </w:rPr>
        <w:t>PENSE</w:t>
      </w:r>
      <w:r>
        <w:rPr>
          <w:rFonts w:ascii="Sansation" w:hAnsi="Sansation"/>
          <w:b/>
          <w:color w:val="FF0000"/>
          <w:sz w:val="16"/>
          <w:szCs w:val="16"/>
          <w:lang w:val="fr-FR"/>
        </w:rPr>
        <w:t>Z</w:t>
      </w:r>
      <w:r>
        <w:rPr>
          <w:rFonts w:ascii="Sansation" w:hAnsi="Sansation"/>
          <w:b/>
          <w:color w:val="FF0000"/>
          <w:sz w:val="16"/>
          <w:szCs w:val="16"/>
        </w:rPr>
        <w:t xml:space="preserve"> A SOLICITER LES PARENTS !!! PLUS DE JUGES SONT FORMES ; PLUS IL EST POSSIBLE D’ORGANISER DES ROTATIONS SUR LES COMPETITIONS POUR LES CLUBS</w:t>
      </w:r>
    </w:p>
    <w:p>
      <w:pPr>
        <w:pStyle w:val="351"/>
        <w:numPr>
          <w:ilvl w:val="0"/>
          <w:numId w:val="2"/>
        </w:numP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Vous êtes cordialement invités à participer même si vous avez déjà suivi une formation.</w:t>
      </w:r>
    </w:p>
    <w:p>
      <w:pPr>
        <w:pStyle w:val="351"/>
        <w:numPr>
          <w:ilvl w:val="0"/>
          <w:numId w:val="0"/>
        </w:numPr>
        <w:ind w:left="360" w:leftChars="0"/>
      </w:pPr>
    </w:p>
    <w:p>
      <w:pPr>
        <w:pStyle w:val="351"/>
        <w:numPr>
          <w:ilvl w:val="0"/>
          <w:numId w:val="0"/>
        </w:numPr>
        <w:ind w:left="360" w:firstLine="0"/>
        <w:rPr>
          <w:rFonts w:ascii="Sansation" w:hAnsi="Sansation"/>
          <w:b/>
          <w:sz w:val="16"/>
          <w:szCs w:val="16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center"/>
      </w:pPr>
      <w:r>
        <w:rPr>
          <w:rFonts w:ascii="Sansation" w:hAnsi="Sansation"/>
          <w:b/>
          <w:bCs/>
          <w:color w:val="FF0000"/>
          <w:sz w:val="40"/>
          <w:szCs w:val="40"/>
          <w:highlight w:val="none"/>
          <w:u w:val="single"/>
        </w:rPr>
        <w:t>15 PLACES MAXIMUM !!!</w:t>
      </w:r>
    </w:p>
    <w:p>
      <w:pPr>
        <w:jc w:val="center"/>
        <w:rPr>
          <w:rFonts w:ascii="Sansation" w:hAnsi="Sansation"/>
          <w:b/>
          <w:bCs/>
          <w:color w:val="FF0000"/>
          <w:sz w:val="40"/>
          <w:szCs w:val="40"/>
          <w:highlight w:val="yellow"/>
          <w:u w:val="single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 xml:space="preserve">DEROULEMENT DE LA FORMATION : </w:t>
      </w:r>
      <w:r>
        <w:rPr>
          <w:rFonts w:ascii="Sansation" w:hAnsi="Sansation"/>
          <w:sz w:val="16"/>
          <w:szCs w:val="16"/>
        </w:rPr>
        <w:t xml:space="preserve"> </w:t>
      </w:r>
    </w:p>
    <w:p>
      <w:pPr>
        <w:numPr>
          <w:ilvl w:val="0"/>
          <w:numId w:val="3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  <w:u w:val="single"/>
        </w:rPr>
        <w:t>Samedi</w:t>
      </w:r>
      <w:r>
        <w:rPr>
          <w:rFonts w:ascii="Sansation" w:hAnsi="Sansation"/>
          <w:sz w:val="16"/>
          <w:szCs w:val="16"/>
        </w:rPr>
        <w:t> : 9H45 = accueil puis 10H00 / 12H puis 1</w:t>
      </w:r>
      <w:r>
        <w:rPr>
          <w:rFonts w:hint="default" w:ascii="Sansation" w:hAnsi="Sansation"/>
          <w:sz w:val="16"/>
          <w:szCs w:val="16"/>
          <w:lang w:val="fr-FR"/>
        </w:rPr>
        <w:t>3</w:t>
      </w:r>
      <w:r>
        <w:rPr>
          <w:rFonts w:ascii="Sansation" w:hAnsi="Sansation"/>
          <w:sz w:val="16"/>
          <w:szCs w:val="16"/>
        </w:rPr>
        <w:t>H</w:t>
      </w:r>
      <w:r>
        <w:rPr>
          <w:rFonts w:hint="default" w:ascii="Sansation" w:hAnsi="Sansation"/>
          <w:sz w:val="16"/>
          <w:szCs w:val="16"/>
          <w:lang w:val="fr-FR"/>
        </w:rPr>
        <w:t>00</w:t>
      </w:r>
      <w:r>
        <w:rPr>
          <w:rFonts w:ascii="Sansation" w:hAnsi="Sansation"/>
          <w:sz w:val="16"/>
          <w:szCs w:val="16"/>
        </w:rPr>
        <w:t xml:space="preserve"> / 1</w:t>
      </w:r>
      <w:r>
        <w:rPr>
          <w:rFonts w:hint="default" w:ascii="Sansation" w:hAnsi="Sansation"/>
          <w:sz w:val="16"/>
          <w:szCs w:val="16"/>
          <w:lang w:val="fr-FR"/>
        </w:rPr>
        <w:t>6</w:t>
      </w:r>
      <w:r>
        <w:rPr>
          <w:rFonts w:ascii="Sansation" w:hAnsi="Sansation"/>
          <w:sz w:val="16"/>
          <w:szCs w:val="16"/>
        </w:rPr>
        <w:t>H</w:t>
      </w:r>
      <w:r>
        <w:rPr>
          <w:rFonts w:hint="default" w:ascii="Sansation" w:hAnsi="Sansation"/>
          <w:sz w:val="16"/>
          <w:szCs w:val="16"/>
          <w:lang w:val="fr-FR"/>
        </w:rPr>
        <w:t>00</w:t>
      </w:r>
      <w:r>
        <w:rPr>
          <w:rFonts w:ascii="Sansation" w:hAnsi="Sansation"/>
          <w:sz w:val="16"/>
          <w:szCs w:val="16"/>
        </w:rPr>
        <w:t> : théorie en salle et pratique avec utilisation du DVD édité par la commission nationale slalom</w:t>
      </w:r>
    </w:p>
    <w:p>
      <w:pPr>
        <w:numPr>
          <w:ilvl w:val="0"/>
          <w:numId w:val="3"/>
        </w:numPr>
        <w:suppressAutoHyphens/>
      </w:pPr>
      <w:r>
        <w:rPr>
          <w:rFonts w:ascii="Sansation" w:hAnsi="Sansation"/>
          <w:sz w:val="16"/>
          <w:szCs w:val="16"/>
          <w:u w:val="single"/>
        </w:rPr>
        <w:t>Dimanche</w:t>
      </w:r>
      <w:r>
        <w:rPr>
          <w:rFonts w:ascii="Sansation" w:hAnsi="Sansation"/>
          <w:sz w:val="16"/>
          <w:szCs w:val="16"/>
        </w:rPr>
        <w:t xml:space="preserve"> : pratique sur la compétition </w:t>
      </w:r>
      <w:r>
        <w:rPr>
          <w:rFonts w:ascii="Sansation" w:hAnsi="Sansation"/>
          <w:sz w:val="16"/>
          <w:szCs w:val="16"/>
          <w:lang w:val="fr-FR"/>
        </w:rPr>
        <w:t xml:space="preserve">régionale de </w:t>
      </w:r>
      <w:r>
        <w:rPr>
          <w:rFonts w:hint="default" w:ascii="Sansation" w:hAnsi="Sansation"/>
          <w:sz w:val="16"/>
          <w:szCs w:val="16"/>
          <w:lang w:val="fr-FR"/>
        </w:rPr>
        <w:t>Ruelle</w:t>
      </w:r>
      <w:r>
        <w:rPr>
          <w:rFonts w:ascii="Sansation" w:hAnsi="Sansation"/>
          <w:sz w:val="16"/>
          <w:szCs w:val="16"/>
          <w:lang w:val="fr-FR"/>
        </w:rPr>
        <w:t>.</w:t>
      </w:r>
    </w:p>
    <w:p>
      <w:pPr>
        <w:numPr>
          <w:ilvl w:val="0"/>
          <w:numId w:val="3"/>
        </w:numPr>
        <w:suppressAutoHyphens/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PROGRAMME :</w:t>
      </w:r>
    </w:p>
    <w:p>
      <w:pPr>
        <w:numPr>
          <w:ilvl w:val="0"/>
          <w:numId w:val="4"/>
        </w:numPr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Le jugement slalom </w:t>
      </w:r>
    </w:p>
    <w:p>
      <w:pPr>
        <w:numPr>
          <w:ilvl w:val="0"/>
          <w:numId w:val="4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Étude de cas (simulation)</w:t>
      </w:r>
    </w:p>
    <w:p>
      <w:pPr>
        <w:numPr>
          <w:ilvl w:val="0"/>
          <w:numId w:val="4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 xml:space="preserve">Évaluation </w:t>
      </w:r>
    </w:p>
    <w:p>
      <w:pPr>
        <w:numPr>
          <w:ilvl w:val="0"/>
          <w:numId w:val="4"/>
        </w:numPr>
        <w:tabs>
          <w:tab w:val="left" w:pos="2203"/>
        </w:tabs>
        <w:suppressAutoHyphens/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</w:rPr>
        <w:t>Les autres postes d’une course</w:t>
      </w:r>
    </w:p>
    <w:p>
      <w:pPr>
        <w:numPr>
          <w:ilvl w:val="0"/>
          <w:numId w:val="4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>Le règlement slalom</w:t>
      </w:r>
    </w:p>
    <w:p>
      <w:pPr>
        <w:numPr>
          <w:ilvl w:val="0"/>
          <w:numId w:val="4"/>
        </w:numPr>
        <w:tabs>
          <w:tab w:val="left" w:pos="2203"/>
        </w:tabs>
        <w:suppressAutoHyphens/>
      </w:pPr>
      <w:r>
        <w:rPr>
          <w:rFonts w:ascii="Sansation" w:hAnsi="Sansation"/>
          <w:sz w:val="16"/>
          <w:szCs w:val="16"/>
        </w:rPr>
        <w:t xml:space="preserve">Initiation au règlement </w:t>
      </w:r>
      <w:r>
        <w:rPr>
          <w:rFonts w:hint="default" w:ascii="Sansation" w:hAnsi="Sansation"/>
          <w:sz w:val="16"/>
          <w:szCs w:val="16"/>
          <w:lang w:val="fr-FR"/>
        </w:rPr>
        <w:t>kayak cross</w:t>
      </w:r>
    </w:p>
    <w:p>
      <w:pPr>
        <w:numPr>
          <w:ilvl w:val="0"/>
          <w:numId w:val="0"/>
        </w:numPr>
        <w:tabs>
          <w:tab w:val="left" w:pos="2203"/>
        </w:tabs>
        <w:suppressAutoHyphens/>
        <w:ind w:left="360" w:leftChars="0"/>
      </w:pPr>
    </w:p>
    <w:p>
      <w:pPr>
        <w:numPr>
          <w:ilvl w:val="0"/>
          <w:numId w:val="0"/>
        </w:numPr>
        <w:tabs>
          <w:tab w:val="left" w:pos="2203"/>
        </w:tabs>
        <w:suppressAutoHyphens/>
        <w:ind w:left="360" w:leftChars="0"/>
        <w:rPr>
          <w:rFonts w:ascii="Sansation" w:hAnsi="Sansation"/>
          <w:sz w:val="16"/>
          <w:szCs w:val="16"/>
        </w:rPr>
      </w:pPr>
    </w:p>
    <w:p>
      <w:pPr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both"/>
      </w:pPr>
      <w:r>
        <w:rPr>
          <w:rFonts w:ascii="Sansation" w:hAnsi="Sansation"/>
          <w:b/>
          <w:bCs/>
          <w:sz w:val="16"/>
          <w:szCs w:val="16"/>
          <w:u w:val="single"/>
        </w:rPr>
        <w:t>MATERIEL NECESSAIRE :</w:t>
      </w:r>
      <w:r>
        <w:rPr>
          <w:rFonts w:ascii="Sansation" w:hAnsi="Sansation"/>
          <w:sz w:val="16"/>
          <w:szCs w:val="16"/>
        </w:rPr>
        <w:t xml:space="preserve"> prévoir</w:t>
      </w:r>
      <w:r>
        <w:rPr>
          <w:rFonts w:ascii="Sansation" w:hAnsi="Sansation"/>
          <w:sz w:val="16"/>
          <w:szCs w:val="16"/>
          <w:lang w:val="fr-FR"/>
        </w:rPr>
        <w:t>:</w:t>
      </w:r>
      <w:r>
        <w:rPr>
          <w:rFonts w:ascii="Sansation" w:hAnsi="Sansation"/>
          <w:sz w:val="16"/>
          <w:szCs w:val="16"/>
        </w:rPr>
        <w:t>nécessaire à écrire + vêtements ADAPTES A LA METEO.</w:t>
      </w:r>
    </w:p>
    <w:p>
      <w:pPr>
        <w:jc w:val="both"/>
        <w:rPr>
          <w:rFonts w:ascii="Sansation" w:hAnsi="Sansation"/>
          <w:sz w:val="16"/>
          <w:szCs w:val="16"/>
          <w:lang w:val="fr-FR"/>
        </w:rPr>
      </w:pPr>
      <w:r>
        <w:rPr>
          <w:rFonts w:hint="default" w:ascii="Sansation" w:hAnsi="Sansation"/>
          <w:sz w:val="16"/>
          <w:szCs w:val="16"/>
          <w:lang w:val="fr-FR"/>
        </w:rPr>
        <w:t>Prévoir le pique-nique du samedi</w:t>
      </w:r>
      <w:r>
        <w:rPr>
          <w:rFonts w:ascii="Sansation" w:hAnsi="Sansation"/>
          <w:sz w:val="16"/>
          <w:szCs w:val="16"/>
          <w:lang w:val="fr-FR"/>
        </w:rPr>
        <w:t>. Dimanche vous partagerez le pique-nique avec les juges de la compétition.</w:t>
      </w:r>
    </w:p>
    <w:p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COUT :</w:t>
      </w:r>
      <w:r>
        <w:rPr>
          <w:rFonts w:ascii="Sansation" w:hAnsi="Sansation"/>
          <w:b/>
          <w:bCs/>
          <w:sz w:val="16"/>
          <w:szCs w:val="16"/>
        </w:rPr>
        <w:t xml:space="preserve"> </w:t>
      </w:r>
      <w:r>
        <w:rPr>
          <w:rFonts w:ascii="Sansation" w:hAnsi="Sansation"/>
          <w:bCs/>
          <w:sz w:val="16"/>
          <w:szCs w:val="16"/>
        </w:rPr>
        <w:t>GRATUIT</w:t>
      </w:r>
    </w:p>
    <w:p>
      <w:pPr>
        <w:jc w:val="both"/>
        <w:rPr>
          <w:rFonts w:ascii="Sansation" w:hAnsi="Sansation"/>
          <w:b/>
          <w:bCs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sz w:val="16"/>
          <w:szCs w:val="16"/>
        </w:rPr>
      </w:pPr>
      <w:r>
        <w:rPr>
          <w:rFonts w:ascii="Sansation" w:hAnsi="Sansation"/>
          <w:b/>
          <w:bCs/>
          <w:sz w:val="16"/>
          <w:szCs w:val="16"/>
          <w:u w:val="single"/>
        </w:rPr>
        <w:t>RENSEIGNEMENTS ET INSCRIPTIONS :</w:t>
      </w:r>
    </w:p>
    <w:p>
      <w:pPr>
        <w:jc w:val="both"/>
      </w:pPr>
      <w:r>
        <w:rPr>
          <w:rFonts w:ascii="Sansation" w:hAnsi="Sansation"/>
          <w:sz w:val="16"/>
          <w:szCs w:val="16"/>
        </w:rPr>
        <w:t>Renvoyer le coupon réponse ci-dessous pour le</w:t>
      </w:r>
      <w:r>
        <w:rPr>
          <w:rFonts w:ascii="Sansation" w:hAnsi="Sansation"/>
          <w:sz w:val="16"/>
          <w:szCs w:val="16"/>
          <w:lang w:val="fr-FR"/>
        </w:rPr>
        <w:t xml:space="preserve"> mercredi</w:t>
      </w:r>
      <w:r>
        <w:rPr>
          <w:rFonts w:hint="default" w:ascii="Sansation" w:hAnsi="Sansation"/>
          <w:sz w:val="16"/>
          <w:szCs w:val="16"/>
          <w:lang w:val="fr-FR"/>
        </w:rPr>
        <w:t xml:space="preserve"> 22 Novembre</w:t>
      </w:r>
      <w:r>
        <w:rPr>
          <w:rFonts w:ascii="Sansation" w:hAnsi="Sansation"/>
          <w:sz w:val="16"/>
          <w:szCs w:val="16"/>
        </w:rPr>
        <w:t>,délai de rigueur à :</w:t>
      </w:r>
    </w:p>
    <w:p>
      <w:pPr>
        <w:jc w:val="both"/>
      </w:pPr>
      <w:r>
        <w:rPr>
          <w:rFonts w:ascii="Sansation" w:hAnsi="Sansation"/>
          <w:b/>
          <w:sz w:val="16"/>
          <w:szCs w:val="16"/>
        </w:rPr>
        <w:t>R1 = FORGIT Jean No</w:t>
      </w:r>
      <w:r>
        <w:rPr>
          <w:rFonts w:ascii="Sansation" w:hAnsi="Sansation"/>
          <w:b/>
          <w:sz w:val="16"/>
          <w:szCs w:val="16"/>
          <w:lang w:val="fr-FR"/>
        </w:rPr>
        <w:t>ë</w:t>
      </w:r>
      <w:r>
        <w:rPr>
          <w:rFonts w:ascii="Sansation" w:hAnsi="Sansation"/>
          <w:b/>
          <w:sz w:val="16"/>
          <w:szCs w:val="16"/>
        </w:rPr>
        <w:t xml:space="preserve">l - </w:t>
      </w:r>
      <w:r>
        <w:fldChar w:fldCharType="begin"/>
      </w:r>
      <w:r>
        <w:instrText xml:space="preserve"> HYPERLINK "mailto:jnforgit@yahoo.fr" \h </w:instrText>
      </w:r>
      <w:r>
        <w:fldChar w:fldCharType="separate"/>
      </w:r>
      <w:r>
        <w:rPr>
          <w:rStyle w:val="14"/>
          <w:rFonts w:ascii="Sansation" w:hAnsi="Sansation"/>
          <w:b/>
          <w:sz w:val="16"/>
          <w:szCs w:val="16"/>
        </w:rPr>
        <w:t>jnforgit@yahoo.fr</w:t>
      </w:r>
      <w:r>
        <w:rPr>
          <w:rStyle w:val="14"/>
          <w:rFonts w:ascii="Sansation" w:hAnsi="Sansation"/>
          <w:b/>
          <w:sz w:val="16"/>
          <w:szCs w:val="16"/>
        </w:rPr>
        <w:fldChar w:fldCharType="end"/>
      </w:r>
      <w:r>
        <w:rPr>
          <w:rFonts w:ascii="Sansation" w:hAnsi="Sansation"/>
          <w:b/>
          <w:sz w:val="16"/>
          <w:szCs w:val="16"/>
        </w:rPr>
        <w:t xml:space="preserve"> - 06 63 83 17 91 - </w:t>
      </w:r>
      <w:r>
        <w:rPr>
          <w:rFonts w:ascii="Sansation" w:hAnsi="Sansation"/>
          <w:b/>
          <w:color w:val="FF0000"/>
          <w:sz w:val="16"/>
          <w:szCs w:val="16"/>
          <w:u w:val="single"/>
        </w:rPr>
        <w:t>PAR MAIL UN</w:t>
      </w:r>
      <w:r>
        <w:rPr>
          <w:rFonts w:hint="default" w:ascii="Sansation" w:hAnsi="Sansation"/>
          <w:b/>
          <w:color w:val="FF0000"/>
          <w:sz w:val="16"/>
          <w:szCs w:val="16"/>
          <w:u w:val="single"/>
          <w:lang w:val="fr-FR"/>
        </w:rPr>
        <w:t>I</w:t>
      </w:r>
      <w:r>
        <w:rPr>
          <w:rFonts w:ascii="Sansation" w:hAnsi="Sansation"/>
          <w:b/>
          <w:color w:val="FF0000"/>
          <w:sz w:val="16"/>
          <w:szCs w:val="16"/>
          <w:u w:val="single"/>
        </w:rPr>
        <w:t>QUEMENT</w:t>
      </w: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jc w:val="both"/>
        <w:rPr>
          <w:rFonts w:ascii="Sansation" w:hAnsi="Sansation"/>
          <w:b/>
          <w:color w:val="FF0000"/>
          <w:sz w:val="16"/>
          <w:szCs w:val="16"/>
          <w:u w:val="single"/>
        </w:rPr>
      </w:pPr>
    </w:p>
    <w:p>
      <w:pPr>
        <w:rPr>
          <w:rFonts w:ascii="Sansation" w:hAnsi="Sansation"/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hint="default"/>
          <w:lang w:val="fr-FR"/>
        </w:rPr>
      </w:pPr>
      <w:r>
        <w:rPr>
          <w:rFonts w:ascii="Sansation" w:hAnsi="Sansation"/>
          <w:b/>
          <w:sz w:val="16"/>
          <w:szCs w:val="16"/>
        </w:rPr>
        <w:t xml:space="preserve">Coupon Réponse par mail - </w:t>
      </w:r>
      <w:r>
        <w:rPr>
          <w:rFonts w:ascii="Sansation" w:hAnsi="Sansation"/>
          <w:b/>
          <w:color w:val="FF0000"/>
          <w:sz w:val="16"/>
          <w:szCs w:val="16"/>
        </w:rPr>
        <w:t xml:space="preserve">AVANT LE </w:t>
      </w:r>
      <w:r>
        <w:rPr>
          <w:rFonts w:hint="default" w:ascii="Sansation" w:hAnsi="Sansation"/>
          <w:b/>
          <w:color w:val="FF0000"/>
          <w:sz w:val="16"/>
          <w:szCs w:val="16"/>
          <w:lang w:val="fr-FR"/>
        </w:rPr>
        <w:t>22 novembre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Sansation" w:hAnsi="Sansation"/>
          <w:b/>
          <w:color w:val="FF0000"/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</w:pPr>
      <w:r>
        <w:rPr>
          <w:rFonts w:ascii="Sansation" w:hAnsi="Sansation"/>
          <w:sz w:val="16"/>
          <w:szCs w:val="16"/>
        </w:rPr>
        <w:t>R1 = FORGIT Jean No</w:t>
      </w:r>
      <w:r>
        <w:rPr>
          <w:rFonts w:ascii="Sansation" w:hAnsi="Sansation"/>
          <w:sz w:val="16"/>
          <w:szCs w:val="16"/>
          <w:lang w:val="fr-FR"/>
        </w:rPr>
        <w:t>ë</w:t>
      </w:r>
      <w:r>
        <w:rPr>
          <w:rFonts w:ascii="Sansation" w:hAnsi="Sansation"/>
          <w:sz w:val="16"/>
          <w:szCs w:val="16"/>
        </w:rPr>
        <w:t xml:space="preserve">l - </w:t>
      </w:r>
      <w:r>
        <w:fldChar w:fldCharType="begin"/>
      </w:r>
      <w:r>
        <w:instrText xml:space="preserve"> HYPERLINK "mailto:jnforgit@yahoo.fr" \h </w:instrText>
      </w:r>
      <w:r>
        <w:fldChar w:fldCharType="separate"/>
      </w:r>
      <w:r>
        <w:rPr>
          <w:rStyle w:val="14"/>
          <w:rFonts w:ascii="Sansation" w:hAnsi="Sansation"/>
          <w:sz w:val="16"/>
          <w:szCs w:val="16"/>
        </w:rPr>
        <w:t>jnforgit@yahoo.fr</w:t>
      </w:r>
      <w:r>
        <w:rPr>
          <w:rStyle w:val="14"/>
          <w:rFonts w:ascii="Sansation" w:hAnsi="Sansation"/>
          <w:sz w:val="16"/>
          <w:szCs w:val="16"/>
        </w:rPr>
        <w:fldChar w:fldCharType="end"/>
      </w:r>
      <w:r>
        <w:rPr>
          <w:rFonts w:ascii="Sansation" w:hAnsi="Sansation"/>
          <w:sz w:val="16"/>
          <w:szCs w:val="16"/>
        </w:rPr>
        <w:t xml:space="preserve"> - 06 63 83 17 91 - </w:t>
      </w:r>
      <w:r>
        <w:rPr>
          <w:rFonts w:ascii="Sansation" w:hAnsi="Sansation"/>
          <w:b/>
          <w:bCs/>
          <w:color w:val="FF0000"/>
          <w:sz w:val="16"/>
          <w:szCs w:val="16"/>
          <w:u w:val="single"/>
        </w:rPr>
        <w:t>PAR MAIL UN</w:t>
      </w:r>
      <w:r>
        <w:rPr>
          <w:rFonts w:hint="default" w:ascii="Sansation" w:hAnsi="Sansation"/>
          <w:b/>
          <w:bCs/>
          <w:color w:val="FF0000"/>
          <w:sz w:val="16"/>
          <w:szCs w:val="16"/>
          <w:u w:val="single"/>
          <w:lang w:val="fr-FR"/>
        </w:rPr>
        <w:t>I</w:t>
      </w:r>
      <w:r>
        <w:rPr>
          <w:rFonts w:ascii="Sansation" w:hAnsi="Sansation"/>
          <w:b/>
          <w:bCs/>
          <w:color w:val="FF0000"/>
          <w:sz w:val="16"/>
          <w:szCs w:val="16"/>
          <w:u w:val="single"/>
        </w:rPr>
        <w:t>QUEMENT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rFonts w:ascii="Sansation" w:hAnsi="Sansation"/>
          <w:b/>
          <w:bCs/>
          <w:color w:val="FF0000"/>
          <w:sz w:val="16"/>
          <w:szCs w:val="16"/>
          <w:u w:val="single"/>
        </w:rPr>
      </w:pP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b/>
          <w:bCs/>
          <w:sz w:val="20"/>
          <w:szCs w:val="20"/>
        </w:rPr>
      </w:pPr>
      <w:r>
        <w:rPr>
          <w:rFonts w:ascii="Sansation" w:hAnsi="Sansation"/>
          <w:b/>
          <w:bCs/>
          <w:sz w:val="20"/>
          <w:szCs w:val="20"/>
        </w:rPr>
        <w:t>CLUB</w:t>
      </w:r>
      <w:r>
        <w:rPr>
          <w:rFonts w:ascii="Sansation" w:hAnsi="Sansation"/>
          <w:b w:val="0"/>
          <w:bCs w:val="0"/>
          <w:sz w:val="20"/>
          <w:szCs w:val="20"/>
        </w:rPr>
        <w:t xml:space="preserve"> : </w:t>
      </w:r>
      <w:r>
        <w:rPr>
          <w:rFonts w:hint="default" w:ascii="Sansation" w:hAnsi="Sansation"/>
          <w:b w:val="0"/>
          <w:bCs w:val="0"/>
          <w:sz w:val="20"/>
          <w:szCs w:val="20"/>
          <w:lang w:val="fr-FR"/>
        </w:rPr>
        <w:t>......................................</w:t>
      </w:r>
      <w:r>
        <w:rPr>
          <w:rFonts w:ascii="Sansation" w:hAnsi="Sansation"/>
          <w:sz w:val="16"/>
          <w:szCs w:val="16"/>
        </w:rPr>
        <w:t xml:space="preserve"> </w:t>
      </w:r>
      <w:r>
        <w:rPr>
          <w:rFonts w:ascii="Sansation" w:hAnsi="Sansation"/>
          <w:b/>
          <w:bCs/>
          <w:sz w:val="20"/>
          <w:szCs w:val="20"/>
        </w:rPr>
        <w:t xml:space="preserve"> 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 w:ascii="Sansation" w:hAnsi="Sansation"/>
          <w:b/>
          <w:bCs/>
          <w:sz w:val="20"/>
          <w:szCs w:val="20"/>
          <w:lang w:val="fr-FR"/>
        </w:rPr>
      </w:pPr>
      <w:r>
        <w:rPr>
          <w:rFonts w:hint="default" w:ascii="Sansation" w:hAnsi="Sansation"/>
          <w:b/>
          <w:bCs/>
          <w:sz w:val="20"/>
          <w:szCs w:val="20"/>
          <w:lang w:val="fr-FR"/>
        </w:rPr>
        <w:t>Numéro de club : ............................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>NOM :…………………………………… PRENOM :………………………………………...</w:t>
      </w:r>
      <w:r>
        <w:rPr>
          <w:rFonts w:hint="default" w:ascii="Sansation" w:hAnsi="Sansation"/>
          <w:sz w:val="16"/>
          <w:szCs w:val="16"/>
          <w:lang w:val="fr-FR"/>
        </w:rPr>
        <w:t>Date de naissance :...............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 xml:space="preserve">ADRESSE :………………………………………………………………………………………………………………………………………. 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sz w:val="16"/>
          <w:szCs w:val="16"/>
        </w:rPr>
      </w:pPr>
      <w:r>
        <w:rPr>
          <w:rFonts w:ascii="Sansation" w:hAnsi="Sansation"/>
          <w:sz w:val="16"/>
          <w:szCs w:val="16"/>
          <w:highlight w:val="red"/>
        </w:rPr>
        <w:t>NUMERO LICENCE</w:t>
      </w:r>
      <w:r>
        <w:rPr>
          <w:rFonts w:ascii="Sansation" w:hAnsi="Sansation"/>
          <w:sz w:val="16"/>
          <w:szCs w:val="16"/>
        </w:rPr>
        <w:t> : ………………………..NUMERO TEL. : ………………………….MAIL : 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>NOM : …………………………………… PRENOM : ……………………………………….</w:t>
      </w:r>
      <w:r>
        <w:rPr>
          <w:rFonts w:hint="default" w:ascii="Sansation" w:hAnsi="Sansation"/>
          <w:sz w:val="16"/>
          <w:szCs w:val="16"/>
          <w:lang w:val="fr-FR"/>
        </w:rPr>
        <w:t xml:space="preserve"> Date de naissance :...............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>ADRESSE : ……………………………………………………………………………………………………………………………………….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  <w:highlight w:val="red"/>
        </w:rPr>
        <w:t>NUMERO LICENCE</w:t>
      </w:r>
      <w:r>
        <w:rPr>
          <w:rFonts w:ascii="Sansation" w:hAnsi="Sansation"/>
          <w:sz w:val="16"/>
          <w:szCs w:val="16"/>
        </w:rPr>
        <w:t> : ………………………..NUMERO TEL : …………………………..MAIL : …………………………………………..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 xml:space="preserve">NOM : …………………………………….PRENOM : ………………………………………… </w:t>
      </w:r>
      <w:r>
        <w:rPr>
          <w:rFonts w:hint="default" w:ascii="Sansation" w:hAnsi="Sansation"/>
          <w:sz w:val="16"/>
          <w:szCs w:val="16"/>
          <w:lang w:val="fr-FR"/>
        </w:rPr>
        <w:t xml:space="preserve"> Date de naissance : 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>ADRESSE : ……………………………………………………………………………………………………………………………………….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  <w:highlight w:val="red"/>
        </w:rPr>
        <w:t>NUMERO LICENCE</w:t>
      </w:r>
      <w:r>
        <w:rPr>
          <w:rFonts w:ascii="Sansation" w:hAnsi="Sansation"/>
          <w:sz w:val="16"/>
          <w:szCs w:val="16"/>
        </w:rPr>
        <w:t> : ………………………...NUMERO TEL : …………………………..MAIL : 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hint="default"/>
          <w:lang w:val="fr-FR"/>
        </w:rPr>
      </w:pPr>
      <w:r>
        <w:rPr>
          <w:rFonts w:ascii="Sansation" w:hAnsi="Sansation"/>
          <w:sz w:val="16"/>
          <w:szCs w:val="16"/>
        </w:rPr>
        <w:t>NOM : …………………………………….PRENOM : ………………………………………..</w:t>
      </w:r>
      <w:r>
        <w:rPr>
          <w:rFonts w:hint="default" w:ascii="Sansation" w:hAnsi="Sansation"/>
          <w:sz w:val="16"/>
          <w:szCs w:val="16"/>
          <w:lang w:val="fr-FR"/>
        </w:rPr>
        <w:t xml:space="preserve"> Date de naissance :..............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>ADRESSE : ……………………………………………………………………………………………………………………………………….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  <w:highlight w:val="red"/>
        </w:rPr>
        <w:t>NUMERO LICENC</w:t>
      </w:r>
      <w:r>
        <w:rPr>
          <w:rFonts w:ascii="Sansation" w:hAnsi="Sansation"/>
          <w:sz w:val="16"/>
          <w:szCs w:val="16"/>
        </w:rPr>
        <w:t>E : ………………………….NUMERO TEL : ………………………….MAIL : ………………………………………...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sz w:val="16"/>
          <w:szCs w:val="16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Sansation" w:hAnsi="Sansation"/>
          <w:sz w:val="16"/>
          <w:szCs w:val="16"/>
        </w:rPr>
        <w:t xml:space="preserve">  </w:t>
      </w: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rPr>
          <w:rFonts w:ascii="Sansation" w:hAnsi="Sansation"/>
          <w:sz w:val="16"/>
          <w:szCs w:val="16"/>
        </w:rPr>
      </w:pP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0" w:after="120"/>
      </w:pPr>
    </w:p>
    <w:sectPr>
      <w:headerReference r:id="rId3" w:type="default"/>
      <w:pgSz w:w="11906" w:h="16838"/>
      <w:pgMar w:top="1417" w:right="1417" w:bottom="1417" w:left="1417" w:header="708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engXia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ation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-106680</wp:posOffset>
          </wp:positionV>
          <wp:extent cx="1252855" cy="930910"/>
          <wp:effectExtent l="0" t="0" r="0" b="0"/>
          <wp:wrapNone/>
          <wp:docPr id="1" name="Image 1" descr="/Users/Valentin/OneDrive/11_CRCK/PLAN-COMM-CRCKNA/logo_ffck_CRCKNA/LOGO_NOUVELLE-AQUITAINE-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/Users/Valentin/OneDrive/11_CRCK/PLAN-COMM-CRCKNA/logo_ffck_CRCKNA/LOGO_NOUVELLE-AQUITAINE-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5" cy="930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</w:pPr>
  </w:p>
  <w:p>
    <w:pPr>
      <w:pStyle w:val="10"/>
    </w:pPr>
  </w:p>
  <w:p>
    <w:pPr>
      <w:pStyle w:val="10"/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0053208E"/>
    <w:multiLevelType w:val="multilevel"/>
    <w:tmpl w:val="0053208E"/>
    <w:lvl w:ilvl="0" w:tentative="0">
      <w:start w:val="3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E3189"/>
    <w:rsid w:val="198F2EE0"/>
    <w:rsid w:val="24BE45B5"/>
    <w:rsid w:val="344259B8"/>
    <w:rsid w:val="4C51780B"/>
    <w:rsid w:val="50480C66"/>
    <w:rsid w:val="599E77AE"/>
    <w:rsid w:val="7F8B7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Theme="minorHAnsi" w:hAnsiTheme="minorHAnsi" w:eastAsiaTheme="minorHAnsi" w:cstheme="minorBidi"/>
      <w:color w:val="auto"/>
      <w:kern w:val="0"/>
      <w:sz w:val="24"/>
      <w:szCs w:val="24"/>
      <w:lang w:val="fr-F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Book Antiqua" w:hAnsi="Book Antiqua" w:eastAsia="Times New Roman" w:cs="Times New Roman"/>
      <w:b/>
      <w:bCs/>
      <w:sz w:val="28"/>
      <w:szCs w:val="28"/>
      <w:lang w:eastAsia="fr-F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20"/>
    </w:pPr>
    <w:rPr>
      <w:rFonts w:ascii="Times New Roman" w:hAnsi="Times New Roman" w:eastAsia="Times New Roman" w:cs="Times New Roman"/>
      <w:lang w:eastAsia="fr-FR"/>
    </w:rPr>
  </w:style>
  <w:style w:type="paragraph" w:styleId="7">
    <w:name w:val="Balloon Text"/>
    <w:basedOn w:val="1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paragraph" w:styleId="9">
    <w:name w:val="List"/>
    <w:basedOn w:val="6"/>
    <w:qFormat/>
    <w:uiPriority w:val="0"/>
    <w:rPr>
      <w:rFonts w:cs="Lucida Sans"/>
    </w:rPr>
  </w:style>
  <w:style w:type="paragraph" w:styleId="10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12">
    <w:name w:val="En-tête Car"/>
    <w:basedOn w:val="3"/>
    <w:qFormat/>
    <w:uiPriority w:val="99"/>
  </w:style>
  <w:style w:type="character" w:customStyle="1" w:styleId="13">
    <w:name w:val="Pied de page Car"/>
    <w:basedOn w:val="3"/>
    <w:qFormat/>
    <w:uiPriority w:val="99"/>
  </w:style>
  <w:style w:type="character" w:customStyle="1" w:styleId="14">
    <w:name w:val="Lien Internet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Titre 1 Car"/>
    <w:basedOn w:val="3"/>
    <w:qFormat/>
    <w:uiPriority w:val="0"/>
    <w:rPr>
      <w:rFonts w:ascii="Book Antiqua" w:hAnsi="Book Antiqua" w:eastAsia="Times New Roman" w:cs="Times New Roman"/>
      <w:b/>
      <w:bCs/>
      <w:sz w:val="28"/>
      <w:szCs w:val="28"/>
      <w:lang w:eastAsia="fr-FR"/>
    </w:rPr>
  </w:style>
  <w:style w:type="character" w:customStyle="1" w:styleId="16">
    <w:name w:val="Corps de texte Car"/>
    <w:basedOn w:val="3"/>
    <w:qFormat/>
    <w:uiPriority w:val="0"/>
    <w:rPr>
      <w:rFonts w:ascii="Times New Roman" w:hAnsi="Times New Roman" w:eastAsia="Times New Roman" w:cs="Times New Roman"/>
      <w:lang w:eastAsia="fr-FR"/>
    </w:rPr>
  </w:style>
  <w:style w:type="character" w:customStyle="1" w:styleId="17">
    <w:name w:val="Texte de bulles Car"/>
    <w:basedOn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Unresolved Mention"/>
    <w:basedOn w:val="3"/>
    <w:semiHidden/>
    <w:unhideWhenUsed/>
    <w:qFormat/>
    <w:uiPriority w:val="99"/>
    <w:rPr>
      <w:color w:val="605E5C"/>
      <w:shd w:val="clear" w:fill="E1DFDD"/>
    </w:rPr>
  </w:style>
  <w:style w:type="character" w:customStyle="1" w:styleId="19">
    <w:name w:val="ListLabel 1"/>
    <w:qFormat/>
    <w:uiPriority w:val="0"/>
    <w:rPr>
      <w:rFonts w:cs="Symbol"/>
    </w:rPr>
  </w:style>
  <w:style w:type="character" w:customStyle="1" w:styleId="20">
    <w:name w:val="ListLabel 2"/>
    <w:qFormat/>
    <w:uiPriority w:val="0"/>
    <w:rPr>
      <w:rFonts w:cs="Symbol"/>
    </w:rPr>
  </w:style>
  <w:style w:type="character" w:customStyle="1" w:styleId="21">
    <w:name w:val="ListLabel 3"/>
    <w:qFormat/>
    <w:uiPriority w:val="0"/>
    <w:rPr>
      <w:rFonts w:cs="Symbol"/>
    </w:rPr>
  </w:style>
  <w:style w:type="character" w:customStyle="1" w:styleId="22">
    <w:name w:val="ListLabel 4"/>
    <w:qFormat/>
    <w:uiPriority w:val="0"/>
    <w:rPr>
      <w:rFonts w:ascii="Sansation" w:hAnsi="Sansation" w:cs="Times New Roman"/>
      <w:sz w:val="16"/>
    </w:rPr>
  </w:style>
  <w:style w:type="character" w:customStyle="1" w:styleId="23">
    <w:name w:val="ListLabel 5"/>
    <w:qFormat/>
    <w:uiPriority w:val="0"/>
    <w:rPr>
      <w:rFonts w:cs="Symbol"/>
    </w:rPr>
  </w:style>
  <w:style w:type="character" w:customStyle="1" w:styleId="24">
    <w:name w:val="ListLabel 6"/>
    <w:qFormat/>
    <w:uiPriority w:val="0"/>
    <w:rPr>
      <w:rFonts w:cs="Symbol"/>
    </w:rPr>
  </w:style>
  <w:style w:type="character" w:customStyle="1" w:styleId="25">
    <w:name w:val="ListLabel 7"/>
    <w:qFormat/>
    <w:uiPriority w:val="0"/>
    <w:rPr>
      <w:rFonts w:cs="Symbol"/>
    </w:rPr>
  </w:style>
  <w:style w:type="character" w:customStyle="1" w:styleId="26">
    <w:name w:val="ListLabel 8"/>
    <w:qFormat/>
    <w:uiPriority w:val="0"/>
    <w:rPr>
      <w:rFonts w:ascii="Sansation" w:hAnsi="Sansation" w:eastAsia="Times New Roman" w:cs="Times New Roman"/>
      <w:sz w:val="16"/>
    </w:rPr>
  </w:style>
  <w:style w:type="character" w:customStyle="1" w:styleId="27">
    <w:name w:val="ListLabel 9"/>
    <w:qFormat/>
    <w:uiPriority w:val="0"/>
    <w:rPr>
      <w:rFonts w:cs="Courier New"/>
    </w:rPr>
  </w:style>
  <w:style w:type="character" w:customStyle="1" w:styleId="28">
    <w:name w:val="ListLabel 10"/>
    <w:qFormat/>
    <w:uiPriority w:val="0"/>
    <w:rPr>
      <w:rFonts w:cs="Courier New"/>
    </w:rPr>
  </w:style>
  <w:style w:type="character" w:customStyle="1" w:styleId="29">
    <w:name w:val="ListLabel 11"/>
    <w:qFormat/>
    <w:uiPriority w:val="0"/>
    <w:rPr>
      <w:rFonts w:cs="Courier New"/>
    </w:rPr>
  </w:style>
  <w:style w:type="character" w:customStyle="1" w:styleId="30">
    <w:name w:val="ListLabel 12"/>
    <w:qFormat/>
    <w:uiPriority w:val="0"/>
    <w:rPr>
      <w:rFonts w:cs="Courier New"/>
    </w:rPr>
  </w:style>
  <w:style w:type="character" w:customStyle="1" w:styleId="31">
    <w:name w:val="ListLabel 13"/>
    <w:qFormat/>
    <w:uiPriority w:val="0"/>
    <w:rPr>
      <w:rFonts w:cs="Courier New"/>
    </w:rPr>
  </w:style>
  <w:style w:type="character" w:customStyle="1" w:styleId="32">
    <w:name w:val="ListLabel 14"/>
    <w:qFormat/>
    <w:uiPriority w:val="0"/>
    <w:rPr>
      <w:rFonts w:cs="Courier New"/>
    </w:rPr>
  </w:style>
  <w:style w:type="character" w:customStyle="1" w:styleId="33">
    <w:name w:val="ListLabel 15"/>
    <w:qFormat/>
    <w:uiPriority w:val="0"/>
    <w:rPr>
      <w:rFonts w:ascii="Sansation" w:hAnsi="Sansation"/>
      <w:sz w:val="16"/>
      <w:szCs w:val="16"/>
    </w:rPr>
  </w:style>
  <w:style w:type="character" w:customStyle="1" w:styleId="34">
    <w:name w:val="ListLabel 16"/>
    <w:qFormat/>
    <w:uiPriority w:val="0"/>
    <w:rPr>
      <w:rFonts w:ascii="Sansation" w:hAnsi="Sansation"/>
      <w:b/>
      <w:sz w:val="16"/>
      <w:szCs w:val="16"/>
    </w:rPr>
  </w:style>
  <w:style w:type="character" w:customStyle="1" w:styleId="35">
    <w:name w:val="ListLabel 17"/>
    <w:qFormat/>
    <w:uiPriority w:val="0"/>
    <w:rPr>
      <w:rFonts w:ascii="Sansation" w:hAnsi="Sansation"/>
      <w:sz w:val="16"/>
      <w:szCs w:val="16"/>
    </w:rPr>
  </w:style>
  <w:style w:type="character" w:customStyle="1" w:styleId="36">
    <w:name w:val="ListLabel 18"/>
    <w:qFormat/>
    <w:uiPriority w:val="0"/>
    <w:rPr>
      <w:rFonts w:ascii="Sansation" w:hAnsi="Sansation" w:cs="Symbol"/>
      <w:sz w:val="16"/>
    </w:rPr>
  </w:style>
  <w:style w:type="character" w:customStyle="1" w:styleId="37">
    <w:name w:val="ListLabel 19"/>
    <w:qFormat/>
    <w:uiPriority w:val="0"/>
    <w:rPr>
      <w:rFonts w:cs="Symbol"/>
    </w:rPr>
  </w:style>
  <w:style w:type="character" w:customStyle="1" w:styleId="38">
    <w:name w:val="ListLabel 20"/>
    <w:qFormat/>
    <w:uiPriority w:val="0"/>
    <w:rPr>
      <w:rFonts w:cs="Wingdings"/>
    </w:rPr>
  </w:style>
  <w:style w:type="character" w:customStyle="1" w:styleId="39">
    <w:name w:val="ListLabel 21"/>
    <w:qFormat/>
    <w:uiPriority w:val="0"/>
    <w:rPr>
      <w:rFonts w:cs="Symbol"/>
    </w:rPr>
  </w:style>
  <w:style w:type="character" w:customStyle="1" w:styleId="40">
    <w:name w:val="ListLabel 22"/>
    <w:qFormat/>
    <w:uiPriority w:val="0"/>
    <w:rPr>
      <w:rFonts w:cs="Symbol"/>
    </w:rPr>
  </w:style>
  <w:style w:type="character" w:customStyle="1" w:styleId="41">
    <w:name w:val="ListLabel 23"/>
    <w:qFormat/>
    <w:uiPriority w:val="0"/>
    <w:rPr>
      <w:rFonts w:cs="Wingdings"/>
    </w:rPr>
  </w:style>
  <w:style w:type="character" w:customStyle="1" w:styleId="42">
    <w:name w:val="ListLabel 24"/>
    <w:qFormat/>
    <w:uiPriority w:val="0"/>
    <w:rPr>
      <w:rFonts w:cs="Symbol"/>
    </w:rPr>
  </w:style>
  <w:style w:type="character" w:customStyle="1" w:styleId="43">
    <w:name w:val="ListLabel 25"/>
    <w:qFormat/>
    <w:uiPriority w:val="0"/>
    <w:rPr>
      <w:rFonts w:cs="Symbol"/>
    </w:rPr>
  </w:style>
  <w:style w:type="character" w:customStyle="1" w:styleId="44">
    <w:name w:val="ListLabel 26"/>
    <w:qFormat/>
    <w:uiPriority w:val="0"/>
    <w:rPr>
      <w:rFonts w:cs="Wingdings"/>
    </w:rPr>
  </w:style>
  <w:style w:type="character" w:customStyle="1" w:styleId="45">
    <w:name w:val="ListLabel 27"/>
    <w:qFormat/>
    <w:uiPriority w:val="0"/>
    <w:rPr>
      <w:rFonts w:ascii="Sansation" w:hAnsi="Sansation" w:cs="Times New Roman"/>
      <w:sz w:val="16"/>
    </w:rPr>
  </w:style>
  <w:style w:type="character" w:customStyle="1" w:styleId="46">
    <w:name w:val="ListLabel 28"/>
    <w:qFormat/>
    <w:uiPriority w:val="0"/>
    <w:rPr>
      <w:rFonts w:cs="Symbol"/>
    </w:rPr>
  </w:style>
  <w:style w:type="character" w:customStyle="1" w:styleId="47">
    <w:name w:val="ListLabel 29"/>
    <w:qFormat/>
    <w:uiPriority w:val="0"/>
    <w:rPr>
      <w:rFonts w:cs="Wingdings"/>
    </w:rPr>
  </w:style>
  <w:style w:type="character" w:customStyle="1" w:styleId="48">
    <w:name w:val="ListLabel 30"/>
    <w:qFormat/>
    <w:uiPriority w:val="0"/>
    <w:rPr>
      <w:rFonts w:cs="Symbol"/>
    </w:rPr>
  </w:style>
  <w:style w:type="character" w:customStyle="1" w:styleId="49">
    <w:name w:val="ListLabel 31"/>
    <w:qFormat/>
    <w:uiPriority w:val="0"/>
    <w:rPr>
      <w:rFonts w:cs="Symbol"/>
    </w:rPr>
  </w:style>
  <w:style w:type="character" w:customStyle="1" w:styleId="50">
    <w:name w:val="ListLabel 32"/>
    <w:qFormat/>
    <w:uiPriority w:val="0"/>
    <w:rPr>
      <w:rFonts w:cs="Wingdings"/>
    </w:rPr>
  </w:style>
  <w:style w:type="character" w:customStyle="1" w:styleId="51">
    <w:name w:val="ListLabel 33"/>
    <w:qFormat/>
    <w:uiPriority w:val="0"/>
    <w:rPr>
      <w:rFonts w:cs="Symbol"/>
    </w:rPr>
  </w:style>
  <w:style w:type="character" w:customStyle="1" w:styleId="52">
    <w:name w:val="ListLabel 34"/>
    <w:qFormat/>
    <w:uiPriority w:val="0"/>
    <w:rPr>
      <w:rFonts w:cs="Symbol"/>
    </w:rPr>
  </w:style>
  <w:style w:type="character" w:customStyle="1" w:styleId="53">
    <w:name w:val="ListLabel 35"/>
    <w:qFormat/>
    <w:uiPriority w:val="0"/>
    <w:rPr>
      <w:rFonts w:cs="Wingdings"/>
    </w:rPr>
  </w:style>
  <w:style w:type="character" w:customStyle="1" w:styleId="54">
    <w:name w:val="ListLabel 36"/>
    <w:qFormat/>
    <w:uiPriority w:val="0"/>
    <w:rPr>
      <w:rFonts w:cs="Times New Roman"/>
      <w:sz w:val="16"/>
    </w:rPr>
  </w:style>
  <w:style w:type="character" w:customStyle="1" w:styleId="55">
    <w:name w:val="ListLabel 37"/>
    <w:qFormat/>
    <w:uiPriority w:val="0"/>
    <w:rPr>
      <w:rFonts w:cs="Courier New"/>
    </w:rPr>
  </w:style>
  <w:style w:type="character" w:customStyle="1" w:styleId="56">
    <w:name w:val="ListLabel 38"/>
    <w:qFormat/>
    <w:uiPriority w:val="0"/>
    <w:rPr>
      <w:rFonts w:cs="Wingdings"/>
    </w:rPr>
  </w:style>
  <w:style w:type="character" w:customStyle="1" w:styleId="57">
    <w:name w:val="ListLabel 39"/>
    <w:qFormat/>
    <w:uiPriority w:val="0"/>
    <w:rPr>
      <w:rFonts w:cs="Symbol"/>
    </w:rPr>
  </w:style>
  <w:style w:type="character" w:customStyle="1" w:styleId="58">
    <w:name w:val="ListLabel 40"/>
    <w:qFormat/>
    <w:uiPriority w:val="0"/>
    <w:rPr>
      <w:rFonts w:cs="Courier New"/>
    </w:rPr>
  </w:style>
  <w:style w:type="character" w:customStyle="1" w:styleId="59">
    <w:name w:val="ListLabel 41"/>
    <w:qFormat/>
    <w:uiPriority w:val="0"/>
    <w:rPr>
      <w:rFonts w:cs="Wingdings"/>
    </w:rPr>
  </w:style>
  <w:style w:type="character" w:customStyle="1" w:styleId="60">
    <w:name w:val="ListLabel 42"/>
    <w:qFormat/>
    <w:uiPriority w:val="0"/>
    <w:rPr>
      <w:rFonts w:cs="Symbol"/>
    </w:rPr>
  </w:style>
  <w:style w:type="character" w:customStyle="1" w:styleId="61">
    <w:name w:val="ListLabel 43"/>
    <w:qFormat/>
    <w:uiPriority w:val="0"/>
    <w:rPr>
      <w:rFonts w:cs="Courier New"/>
    </w:rPr>
  </w:style>
  <w:style w:type="character" w:customStyle="1" w:styleId="62">
    <w:name w:val="ListLabel 44"/>
    <w:qFormat/>
    <w:uiPriority w:val="0"/>
    <w:rPr>
      <w:rFonts w:cs="Wingdings"/>
    </w:rPr>
  </w:style>
  <w:style w:type="character" w:customStyle="1" w:styleId="63">
    <w:name w:val="ListLabel 45"/>
    <w:qFormat/>
    <w:uiPriority w:val="0"/>
    <w:rPr>
      <w:rFonts w:ascii="Sansation" w:hAnsi="Sansation" w:cs="Symbol"/>
      <w:b/>
      <w:sz w:val="16"/>
    </w:rPr>
  </w:style>
  <w:style w:type="character" w:customStyle="1" w:styleId="64">
    <w:name w:val="ListLabel 46"/>
    <w:qFormat/>
    <w:uiPriority w:val="0"/>
    <w:rPr>
      <w:rFonts w:cs="Courier New"/>
    </w:rPr>
  </w:style>
  <w:style w:type="character" w:customStyle="1" w:styleId="65">
    <w:name w:val="ListLabel 47"/>
    <w:qFormat/>
    <w:uiPriority w:val="0"/>
    <w:rPr>
      <w:rFonts w:cs="Wingdings"/>
    </w:rPr>
  </w:style>
  <w:style w:type="character" w:customStyle="1" w:styleId="66">
    <w:name w:val="ListLabel 48"/>
    <w:qFormat/>
    <w:uiPriority w:val="0"/>
    <w:rPr>
      <w:rFonts w:cs="Symbol"/>
    </w:rPr>
  </w:style>
  <w:style w:type="character" w:customStyle="1" w:styleId="67">
    <w:name w:val="ListLabel 49"/>
    <w:qFormat/>
    <w:uiPriority w:val="0"/>
    <w:rPr>
      <w:rFonts w:cs="Courier New"/>
    </w:rPr>
  </w:style>
  <w:style w:type="character" w:customStyle="1" w:styleId="68">
    <w:name w:val="ListLabel 50"/>
    <w:qFormat/>
    <w:uiPriority w:val="0"/>
    <w:rPr>
      <w:rFonts w:cs="Wingdings"/>
    </w:rPr>
  </w:style>
  <w:style w:type="character" w:customStyle="1" w:styleId="69">
    <w:name w:val="ListLabel 51"/>
    <w:qFormat/>
    <w:uiPriority w:val="0"/>
    <w:rPr>
      <w:rFonts w:cs="Symbol"/>
    </w:rPr>
  </w:style>
  <w:style w:type="character" w:customStyle="1" w:styleId="70">
    <w:name w:val="ListLabel 52"/>
    <w:qFormat/>
    <w:uiPriority w:val="0"/>
    <w:rPr>
      <w:rFonts w:cs="Courier New"/>
    </w:rPr>
  </w:style>
  <w:style w:type="character" w:customStyle="1" w:styleId="71">
    <w:name w:val="ListLabel 53"/>
    <w:qFormat/>
    <w:uiPriority w:val="0"/>
    <w:rPr>
      <w:rFonts w:cs="Wingdings"/>
    </w:rPr>
  </w:style>
  <w:style w:type="character" w:customStyle="1" w:styleId="72">
    <w:name w:val="ListLabel 54"/>
    <w:qFormat/>
    <w:uiPriority w:val="0"/>
    <w:rPr>
      <w:rFonts w:ascii="Sansation" w:hAnsi="Sansation"/>
      <w:sz w:val="16"/>
      <w:szCs w:val="16"/>
    </w:rPr>
  </w:style>
  <w:style w:type="character" w:customStyle="1" w:styleId="73">
    <w:name w:val="ListLabel 55"/>
    <w:qFormat/>
    <w:uiPriority w:val="0"/>
    <w:rPr>
      <w:rFonts w:ascii="Sansation" w:hAnsi="Sansation"/>
      <w:b/>
      <w:sz w:val="16"/>
      <w:szCs w:val="16"/>
    </w:rPr>
  </w:style>
  <w:style w:type="character" w:customStyle="1" w:styleId="74">
    <w:name w:val="ListLabel 56"/>
    <w:qFormat/>
    <w:uiPriority w:val="0"/>
    <w:rPr>
      <w:rFonts w:ascii="Sansation" w:hAnsi="Sansation"/>
      <w:sz w:val="16"/>
      <w:szCs w:val="16"/>
    </w:rPr>
  </w:style>
  <w:style w:type="character" w:customStyle="1" w:styleId="75">
    <w:name w:val="ListLabel 57"/>
    <w:qFormat/>
    <w:uiPriority w:val="0"/>
    <w:rPr>
      <w:rFonts w:ascii="Sansation" w:hAnsi="Sansation" w:cs="Symbol"/>
      <w:sz w:val="16"/>
    </w:rPr>
  </w:style>
  <w:style w:type="character" w:customStyle="1" w:styleId="76">
    <w:name w:val="ListLabel 58"/>
    <w:qFormat/>
    <w:uiPriority w:val="0"/>
    <w:rPr>
      <w:rFonts w:cs="Symbol"/>
    </w:rPr>
  </w:style>
  <w:style w:type="character" w:customStyle="1" w:styleId="77">
    <w:name w:val="ListLabel 59"/>
    <w:qFormat/>
    <w:uiPriority w:val="0"/>
    <w:rPr>
      <w:rFonts w:cs="Wingdings"/>
    </w:rPr>
  </w:style>
  <w:style w:type="character" w:customStyle="1" w:styleId="78">
    <w:name w:val="ListLabel 60"/>
    <w:qFormat/>
    <w:uiPriority w:val="0"/>
    <w:rPr>
      <w:rFonts w:cs="Symbol"/>
    </w:rPr>
  </w:style>
  <w:style w:type="character" w:customStyle="1" w:styleId="79">
    <w:name w:val="ListLabel 61"/>
    <w:qFormat/>
    <w:uiPriority w:val="0"/>
    <w:rPr>
      <w:rFonts w:cs="Symbol"/>
    </w:rPr>
  </w:style>
  <w:style w:type="character" w:customStyle="1" w:styleId="80">
    <w:name w:val="ListLabel 62"/>
    <w:qFormat/>
    <w:uiPriority w:val="0"/>
    <w:rPr>
      <w:rFonts w:cs="Wingdings"/>
    </w:rPr>
  </w:style>
  <w:style w:type="character" w:customStyle="1" w:styleId="81">
    <w:name w:val="ListLabel 63"/>
    <w:qFormat/>
    <w:uiPriority w:val="0"/>
    <w:rPr>
      <w:rFonts w:cs="Symbol"/>
    </w:rPr>
  </w:style>
  <w:style w:type="character" w:customStyle="1" w:styleId="82">
    <w:name w:val="ListLabel 64"/>
    <w:qFormat/>
    <w:uiPriority w:val="0"/>
    <w:rPr>
      <w:rFonts w:cs="Symbol"/>
    </w:rPr>
  </w:style>
  <w:style w:type="character" w:customStyle="1" w:styleId="83">
    <w:name w:val="ListLabel 65"/>
    <w:qFormat/>
    <w:uiPriority w:val="0"/>
    <w:rPr>
      <w:rFonts w:cs="Wingdings"/>
    </w:rPr>
  </w:style>
  <w:style w:type="character" w:customStyle="1" w:styleId="84">
    <w:name w:val="ListLabel 66"/>
    <w:qFormat/>
    <w:uiPriority w:val="0"/>
    <w:rPr>
      <w:rFonts w:ascii="Sansation" w:hAnsi="Sansation" w:cs="Times New Roman"/>
      <w:sz w:val="16"/>
    </w:rPr>
  </w:style>
  <w:style w:type="character" w:customStyle="1" w:styleId="85">
    <w:name w:val="ListLabel 67"/>
    <w:qFormat/>
    <w:uiPriority w:val="0"/>
    <w:rPr>
      <w:rFonts w:cs="Symbol"/>
    </w:rPr>
  </w:style>
  <w:style w:type="character" w:customStyle="1" w:styleId="86">
    <w:name w:val="ListLabel 68"/>
    <w:qFormat/>
    <w:uiPriority w:val="0"/>
    <w:rPr>
      <w:rFonts w:cs="Wingdings"/>
    </w:rPr>
  </w:style>
  <w:style w:type="character" w:customStyle="1" w:styleId="87">
    <w:name w:val="ListLabel 69"/>
    <w:qFormat/>
    <w:uiPriority w:val="0"/>
    <w:rPr>
      <w:rFonts w:cs="Symbol"/>
    </w:rPr>
  </w:style>
  <w:style w:type="character" w:customStyle="1" w:styleId="88">
    <w:name w:val="ListLabel 70"/>
    <w:qFormat/>
    <w:uiPriority w:val="0"/>
    <w:rPr>
      <w:rFonts w:cs="Symbol"/>
    </w:rPr>
  </w:style>
  <w:style w:type="character" w:customStyle="1" w:styleId="89">
    <w:name w:val="ListLabel 71"/>
    <w:qFormat/>
    <w:uiPriority w:val="0"/>
    <w:rPr>
      <w:rFonts w:cs="Wingdings"/>
    </w:rPr>
  </w:style>
  <w:style w:type="character" w:customStyle="1" w:styleId="90">
    <w:name w:val="ListLabel 72"/>
    <w:qFormat/>
    <w:uiPriority w:val="0"/>
    <w:rPr>
      <w:rFonts w:cs="Symbol"/>
    </w:rPr>
  </w:style>
  <w:style w:type="character" w:customStyle="1" w:styleId="91">
    <w:name w:val="ListLabel 73"/>
    <w:qFormat/>
    <w:uiPriority w:val="0"/>
    <w:rPr>
      <w:rFonts w:cs="Symbol"/>
    </w:rPr>
  </w:style>
  <w:style w:type="character" w:customStyle="1" w:styleId="92">
    <w:name w:val="ListLabel 74"/>
    <w:qFormat/>
    <w:uiPriority w:val="0"/>
    <w:rPr>
      <w:rFonts w:cs="Wingdings"/>
    </w:rPr>
  </w:style>
  <w:style w:type="character" w:customStyle="1" w:styleId="93">
    <w:name w:val="ListLabel 75"/>
    <w:qFormat/>
    <w:uiPriority w:val="0"/>
    <w:rPr>
      <w:rFonts w:cs="Times New Roman"/>
      <w:sz w:val="16"/>
    </w:rPr>
  </w:style>
  <w:style w:type="character" w:customStyle="1" w:styleId="94">
    <w:name w:val="ListLabel 76"/>
    <w:qFormat/>
    <w:uiPriority w:val="0"/>
    <w:rPr>
      <w:rFonts w:cs="Courier New"/>
    </w:rPr>
  </w:style>
  <w:style w:type="character" w:customStyle="1" w:styleId="95">
    <w:name w:val="ListLabel 77"/>
    <w:qFormat/>
    <w:uiPriority w:val="0"/>
    <w:rPr>
      <w:rFonts w:cs="Wingdings"/>
    </w:rPr>
  </w:style>
  <w:style w:type="character" w:customStyle="1" w:styleId="96">
    <w:name w:val="ListLabel 78"/>
    <w:qFormat/>
    <w:uiPriority w:val="0"/>
    <w:rPr>
      <w:rFonts w:cs="Symbol"/>
    </w:rPr>
  </w:style>
  <w:style w:type="character" w:customStyle="1" w:styleId="97">
    <w:name w:val="ListLabel 79"/>
    <w:qFormat/>
    <w:uiPriority w:val="0"/>
    <w:rPr>
      <w:rFonts w:cs="Courier New"/>
    </w:rPr>
  </w:style>
  <w:style w:type="character" w:customStyle="1" w:styleId="98">
    <w:name w:val="ListLabel 80"/>
    <w:qFormat/>
    <w:uiPriority w:val="0"/>
    <w:rPr>
      <w:rFonts w:cs="Wingdings"/>
    </w:rPr>
  </w:style>
  <w:style w:type="character" w:customStyle="1" w:styleId="99">
    <w:name w:val="ListLabel 81"/>
    <w:qFormat/>
    <w:uiPriority w:val="0"/>
    <w:rPr>
      <w:rFonts w:cs="Symbol"/>
    </w:rPr>
  </w:style>
  <w:style w:type="character" w:customStyle="1" w:styleId="100">
    <w:name w:val="ListLabel 82"/>
    <w:qFormat/>
    <w:uiPriority w:val="0"/>
    <w:rPr>
      <w:rFonts w:cs="Courier New"/>
    </w:rPr>
  </w:style>
  <w:style w:type="character" w:customStyle="1" w:styleId="101">
    <w:name w:val="ListLabel 83"/>
    <w:qFormat/>
    <w:uiPriority w:val="0"/>
    <w:rPr>
      <w:rFonts w:cs="Wingdings"/>
    </w:rPr>
  </w:style>
  <w:style w:type="character" w:customStyle="1" w:styleId="102">
    <w:name w:val="ListLabel 84"/>
    <w:qFormat/>
    <w:uiPriority w:val="0"/>
    <w:rPr>
      <w:rFonts w:ascii="Sansation" w:hAnsi="Sansation" w:cs="Symbol"/>
      <w:b/>
      <w:sz w:val="16"/>
    </w:rPr>
  </w:style>
  <w:style w:type="character" w:customStyle="1" w:styleId="103">
    <w:name w:val="ListLabel 85"/>
    <w:qFormat/>
    <w:uiPriority w:val="0"/>
    <w:rPr>
      <w:rFonts w:cs="Courier New"/>
    </w:rPr>
  </w:style>
  <w:style w:type="character" w:customStyle="1" w:styleId="104">
    <w:name w:val="ListLabel 86"/>
    <w:qFormat/>
    <w:uiPriority w:val="0"/>
    <w:rPr>
      <w:rFonts w:cs="Wingdings"/>
    </w:rPr>
  </w:style>
  <w:style w:type="character" w:customStyle="1" w:styleId="105">
    <w:name w:val="ListLabel 87"/>
    <w:qFormat/>
    <w:uiPriority w:val="0"/>
    <w:rPr>
      <w:rFonts w:cs="Symbol"/>
    </w:rPr>
  </w:style>
  <w:style w:type="character" w:customStyle="1" w:styleId="106">
    <w:name w:val="ListLabel 88"/>
    <w:qFormat/>
    <w:uiPriority w:val="0"/>
    <w:rPr>
      <w:rFonts w:cs="Courier New"/>
    </w:rPr>
  </w:style>
  <w:style w:type="character" w:customStyle="1" w:styleId="107">
    <w:name w:val="ListLabel 89"/>
    <w:qFormat/>
    <w:uiPriority w:val="0"/>
    <w:rPr>
      <w:rFonts w:cs="Wingdings"/>
    </w:rPr>
  </w:style>
  <w:style w:type="character" w:customStyle="1" w:styleId="108">
    <w:name w:val="ListLabel 90"/>
    <w:qFormat/>
    <w:uiPriority w:val="0"/>
    <w:rPr>
      <w:rFonts w:cs="Symbol"/>
    </w:rPr>
  </w:style>
  <w:style w:type="character" w:customStyle="1" w:styleId="109">
    <w:name w:val="ListLabel 91"/>
    <w:qFormat/>
    <w:uiPriority w:val="0"/>
    <w:rPr>
      <w:rFonts w:cs="Courier New"/>
    </w:rPr>
  </w:style>
  <w:style w:type="character" w:customStyle="1" w:styleId="110">
    <w:name w:val="ListLabel 92"/>
    <w:qFormat/>
    <w:uiPriority w:val="0"/>
    <w:rPr>
      <w:rFonts w:cs="Wingdings"/>
    </w:rPr>
  </w:style>
  <w:style w:type="character" w:customStyle="1" w:styleId="111">
    <w:name w:val="ListLabel 93"/>
    <w:qFormat/>
    <w:uiPriority w:val="0"/>
    <w:rPr>
      <w:rFonts w:ascii="Sansation" w:hAnsi="Sansation"/>
      <w:sz w:val="16"/>
      <w:szCs w:val="16"/>
    </w:rPr>
  </w:style>
  <w:style w:type="character" w:customStyle="1" w:styleId="112">
    <w:name w:val="ListLabel 94"/>
    <w:qFormat/>
    <w:uiPriority w:val="0"/>
    <w:rPr>
      <w:rFonts w:ascii="Sansation" w:hAnsi="Sansation"/>
      <w:b/>
      <w:sz w:val="16"/>
      <w:szCs w:val="16"/>
    </w:rPr>
  </w:style>
  <w:style w:type="character" w:customStyle="1" w:styleId="113">
    <w:name w:val="ListLabel 95"/>
    <w:qFormat/>
    <w:uiPriority w:val="0"/>
    <w:rPr>
      <w:rFonts w:ascii="Sansation" w:hAnsi="Sansation"/>
      <w:sz w:val="16"/>
      <w:szCs w:val="16"/>
    </w:rPr>
  </w:style>
  <w:style w:type="character" w:customStyle="1" w:styleId="114">
    <w:name w:val="ListLabel 96"/>
    <w:qFormat/>
    <w:uiPriority w:val="0"/>
    <w:rPr>
      <w:rFonts w:ascii="Sansation" w:hAnsi="Sansation" w:cs="Symbol"/>
      <w:sz w:val="16"/>
    </w:rPr>
  </w:style>
  <w:style w:type="character" w:customStyle="1" w:styleId="115">
    <w:name w:val="ListLabel 97"/>
    <w:qFormat/>
    <w:uiPriority w:val="0"/>
    <w:rPr>
      <w:rFonts w:cs="Symbol"/>
    </w:rPr>
  </w:style>
  <w:style w:type="character" w:customStyle="1" w:styleId="116">
    <w:name w:val="ListLabel 98"/>
    <w:qFormat/>
    <w:uiPriority w:val="0"/>
    <w:rPr>
      <w:rFonts w:cs="Wingdings"/>
    </w:rPr>
  </w:style>
  <w:style w:type="character" w:customStyle="1" w:styleId="117">
    <w:name w:val="ListLabel 99"/>
    <w:qFormat/>
    <w:uiPriority w:val="0"/>
    <w:rPr>
      <w:rFonts w:cs="Symbol"/>
    </w:rPr>
  </w:style>
  <w:style w:type="character" w:customStyle="1" w:styleId="118">
    <w:name w:val="ListLabel 100"/>
    <w:qFormat/>
    <w:uiPriority w:val="0"/>
    <w:rPr>
      <w:rFonts w:cs="Symbol"/>
    </w:rPr>
  </w:style>
  <w:style w:type="character" w:customStyle="1" w:styleId="119">
    <w:name w:val="ListLabel 101"/>
    <w:qFormat/>
    <w:uiPriority w:val="0"/>
    <w:rPr>
      <w:rFonts w:cs="Wingdings"/>
    </w:rPr>
  </w:style>
  <w:style w:type="character" w:customStyle="1" w:styleId="120">
    <w:name w:val="ListLabel 102"/>
    <w:qFormat/>
    <w:uiPriority w:val="0"/>
    <w:rPr>
      <w:rFonts w:cs="Symbol"/>
    </w:rPr>
  </w:style>
  <w:style w:type="character" w:customStyle="1" w:styleId="121">
    <w:name w:val="ListLabel 103"/>
    <w:qFormat/>
    <w:uiPriority w:val="0"/>
    <w:rPr>
      <w:rFonts w:cs="Symbol"/>
    </w:rPr>
  </w:style>
  <w:style w:type="character" w:customStyle="1" w:styleId="122">
    <w:name w:val="ListLabel 104"/>
    <w:qFormat/>
    <w:uiPriority w:val="0"/>
    <w:rPr>
      <w:rFonts w:cs="Wingdings"/>
    </w:rPr>
  </w:style>
  <w:style w:type="character" w:customStyle="1" w:styleId="123">
    <w:name w:val="ListLabel 105"/>
    <w:qFormat/>
    <w:uiPriority w:val="0"/>
    <w:rPr>
      <w:rFonts w:ascii="Sansation" w:hAnsi="Sansation" w:cs="Times New Roman"/>
      <w:sz w:val="16"/>
    </w:rPr>
  </w:style>
  <w:style w:type="character" w:customStyle="1" w:styleId="124">
    <w:name w:val="ListLabel 106"/>
    <w:qFormat/>
    <w:uiPriority w:val="0"/>
    <w:rPr>
      <w:rFonts w:cs="Symbol"/>
    </w:rPr>
  </w:style>
  <w:style w:type="character" w:customStyle="1" w:styleId="125">
    <w:name w:val="ListLabel 107"/>
    <w:qFormat/>
    <w:uiPriority w:val="0"/>
    <w:rPr>
      <w:rFonts w:cs="Wingdings"/>
    </w:rPr>
  </w:style>
  <w:style w:type="character" w:customStyle="1" w:styleId="126">
    <w:name w:val="ListLabel 108"/>
    <w:qFormat/>
    <w:uiPriority w:val="0"/>
    <w:rPr>
      <w:rFonts w:cs="Symbol"/>
    </w:rPr>
  </w:style>
  <w:style w:type="character" w:customStyle="1" w:styleId="127">
    <w:name w:val="ListLabel 109"/>
    <w:qFormat/>
    <w:uiPriority w:val="0"/>
    <w:rPr>
      <w:rFonts w:cs="Symbol"/>
    </w:rPr>
  </w:style>
  <w:style w:type="character" w:customStyle="1" w:styleId="128">
    <w:name w:val="ListLabel 110"/>
    <w:qFormat/>
    <w:uiPriority w:val="0"/>
    <w:rPr>
      <w:rFonts w:cs="Wingdings"/>
    </w:rPr>
  </w:style>
  <w:style w:type="character" w:customStyle="1" w:styleId="129">
    <w:name w:val="ListLabel 111"/>
    <w:qFormat/>
    <w:uiPriority w:val="0"/>
    <w:rPr>
      <w:rFonts w:cs="Symbol"/>
    </w:rPr>
  </w:style>
  <w:style w:type="character" w:customStyle="1" w:styleId="130">
    <w:name w:val="ListLabel 112"/>
    <w:qFormat/>
    <w:uiPriority w:val="0"/>
    <w:rPr>
      <w:rFonts w:cs="Symbol"/>
    </w:rPr>
  </w:style>
  <w:style w:type="character" w:customStyle="1" w:styleId="131">
    <w:name w:val="ListLabel 113"/>
    <w:qFormat/>
    <w:uiPriority w:val="0"/>
    <w:rPr>
      <w:rFonts w:cs="Wingdings"/>
    </w:rPr>
  </w:style>
  <w:style w:type="character" w:customStyle="1" w:styleId="132">
    <w:name w:val="ListLabel 114"/>
    <w:qFormat/>
    <w:uiPriority w:val="0"/>
    <w:rPr>
      <w:rFonts w:cs="Times New Roman"/>
      <w:sz w:val="16"/>
    </w:rPr>
  </w:style>
  <w:style w:type="character" w:customStyle="1" w:styleId="133">
    <w:name w:val="ListLabel 115"/>
    <w:qFormat/>
    <w:uiPriority w:val="0"/>
    <w:rPr>
      <w:rFonts w:cs="Courier New"/>
    </w:rPr>
  </w:style>
  <w:style w:type="character" w:customStyle="1" w:styleId="134">
    <w:name w:val="ListLabel 116"/>
    <w:qFormat/>
    <w:uiPriority w:val="0"/>
    <w:rPr>
      <w:rFonts w:cs="Wingdings"/>
    </w:rPr>
  </w:style>
  <w:style w:type="character" w:customStyle="1" w:styleId="135">
    <w:name w:val="ListLabel 117"/>
    <w:qFormat/>
    <w:uiPriority w:val="0"/>
    <w:rPr>
      <w:rFonts w:cs="Symbol"/>
    </w:rPr>
  </w:style>
  <w:style w:type="character" w:customStyle="1" w:styleId="136">
    <w:name w:val="ListLabel 118"/>
    <w:qFormat/>
    <w:uiPriority w:val="0"/>
    <w:rPr>
      <w:rFonts w:cs="Courier New"/>
    </w:rPr>
  </w:style>
  <w:style w:type="character" w:customStyle="1" w:styleId="137">
    <w:name w:val="ListLabel 119"/>
    <w:qFormat/>
    <w:uiPriority w:val="0"/>
    <w:rPr>
      <w:rFonts w:cs="Wingdings"/>
    </w:rPr>
  </w:style>
  <w:style w:type="character" w:customStyle="1" w:styleId="138">
    <w:name w:val="ListLabel 120"/>
    <w:qFormat/>
    <w:uiPriority w:val="0"/>
    <w:rPr>
      <w:rFonts w:cs="Symbol"/>
    </w:rPr>
  </w:style>
  <w:style w:type="character" w:customStyle="1" w:styleId="139">
    <w:name w:val="ListLabel 121"/>
    <w:qFormat/>
    <w:uiPriority w:val="0"/>
    <w:rPr>
      <w:rFonts w:cs="Courier New"/>
    </w:rPr>
  </w:style>
  <w:style w:type="character" w:customStyle="1" w:styleId="140">
    <w:name w:val="ListLabel 122"/>
    <w:qFormat/>
    <w:uiPriority w:val="0"/>
    <w:rPr>
      <w:rFonts w:cs="Wingdings"/>
    </w:rPr>
  </w:style>
  <w:style w:type="character" w:customStyle="1" w:styleId="141">
    <w:name w:val="ListLabel 123"/>
    <w:qFormat/>
    <w:uiPriority w:val="0"/>
    <w:rPr>
      <w:rFonts w:ascii="Sansation" w:hAnsi="Sansation" w:cs="Symbol"/>
      <w:b/>
      <w:sz w:val="16"/>
    </w:rPr>
  </w:style>
  <w:style w:type="character" w:customStyle="1" w:styleId="142">
    <w:name w:val="ListLabel 124"/>
    <w:qFormat/>
    <w:uiPriority w:val="0"/>
    <w:rPr>
      <w:rFonts w:cs="Courier New"/>
    </w:rPr>
  </w:style>
  <w:style w:type="character" w:customStyle="1" w:styleId="143">
    <w:name w:val="ListLabel 125"/>
    <w:qFormat/>
    <w:uiPriority w:val="0"/>
    <w:rPr>
      <w:rFonts w:cs="Wingdings"/>
    </w:rPr>
  </w:style>
  <w:style w:type="character" w:customStyle="1" w:styleId="144">
    <w:name w:val="ListLabel 126"/>
    <w:qFormat/>
    <w:uiPriority w:val="0"/>
    <w:rPr>
      <w:rFonts w:cs="Symbol"/>
    </w:rPr>
  </w:style>
  <w:style w:type="character" w:customStyle="1" w:styleId="145">
    <w:name w:val="ListLabel 127"/>
    <w:qFormat/>
    <w:uiPriority w:val="0"/>
    <w:rPr>
      <w:rFonts w:cs="Courier New"/>
    </w:rPr>
  </w:style>
  <w:style w:type="character" w:customStyle="1" w:styleId="146">
    <w:name w:val="ListLabel 128"/>
    <w:qFormat/>
    <w:uiPriority w:val="0"/>
    <w:rPr>
      <w:rFonts w:cs="Wingdings"/>
    </w:rPr>
  </w:style>
  <w:style w:type="character" w:customStyle="1" w:styleId="147">
    <w:name w:val="ListLabel 129"/>
    <w:qFormat/>
    <w:uiPriority w:val="0"/>
    <w:rPr>
      <w:rFonts w:cs="Symbol"/>
    </w:rPr>
  </w:style>
  <w:style w:type="character" w:customStyle="1" w:styleId="148">
    <w:name w:val="ListLabel 130"/>
    <w:qFormat/>
    <w:uiPriority w:val="0"/>
    <w:rPr>
      <w:rFonts w:cs="Courier New"/>
    </w:rPr>
  </w:style>
  <w:style w:type="character" w:customStyle="1" w:styleId="149">
    <w:name w:val="ListLabel 131"/>
    <w:qFormat/>
    <w:uiPriority w:val="0"/>
    <w:rPr>
      <w:rFonts w:cs="Wingdings"/>
    </w:rPr>
  </w:style>
  <w:style w:type="character" w:customStyle="1" w:styleId="150">
    <w:name w:val="ListLabel 132"/>
    <w:qFormat/>
    <w:uiPriority w:val="0"/>
    <w:rPr>
      <w:rFonts w:ascii="Sansation" w:hAnsi="Sansation"/>
      <w:sz w:val="16"/>
      <w:szCs w:val="16"/>
    </w:rPr>
  </w:style>
  <w:style w:type="character" w:customStyle="1" w:styleId="151">
    <w:name w:val="ListLabel 133"/>
    <w:qFormat/>
    <w:uiPriority w:val="0"/>
    <w:rPr>
      <w:rFonts w:ascii="Sansation" w:hAnsi="Sansation"/>
      <w:b/>
      <w:sz w:val="16"/>
      <w:szCs w:val="16"/>
    </w:rPr>
  </w:style>
  <w:style w:type="character" w:customStyle="1" w:styleId="152">
    <w:name w:val="ListLabel 134"/>
    <w:qFormat/>
    <w:uiPriority w:val="0"/>
    <w:rPr>
      <w:rFonts w:ascii="Sansation" w:hAnsi="Sansation"/>
      <w:sz w:val="16"/>
      <w:szCs w:val="16"/>
    </w:rPr>
  </w:style>
  <w:style w:type="character" w:customStyle="1" w:styleId="153">
    <w:name w:val="ListLabel 135"/>
    <w:qFormat/>
    <w:uiPriority w:val="0"/>
    <w:rPr>
      <w:rFonts w:ascii="Sansation" w:hAnsi="Sansation" w:cs="Symbol"/>
      <w:sz w:val="16"/>
    </w:rPr>
  </w:style>
  <w:style w:type="character" w:customStyle="1" w:styleId="154">
    <w:name w:val="ListLabel 136"/>
    <w:qFormat/>
    <w:uiPriority w:val="0"/>
    <w:rPr>
      <w:rFonts w:cs="Symbol"/>
    </w:rPr>
  </w:style>
  <w:style w:type="character" w:customStyle="1" w:styleId="155">
    <w:name w:val="ListLabel 137"/>
    <w:qFormat/>
    <w:uiPriority w:val="0"/>
    <w:rPr>
      <w:rFonts w:cs="Wingdings"/>
    </w:rPr>
  </w:style>
  <w:style w:type="character" w:customStyle="1" w:styleId="156">
    <w:name w:val="ListLabel 138"/>
    <w:qFormat/>
    <w:uiPriority w:val="0"/>
    <w:rPr>
      <w:rFonts w:cs="Symbol"/>
    </w:rPr>
  </w:style>
  <w:style w:type="character" w:customStyle="1" w:styleId="157">
    <w:name w:val="ListLabel 139"/>
    <w:qFormat/>
    <w:uiPriority w:val="0"/>
    <w:rPr>
      <w:rFonts w:cs="Symbol"/>
    </w:rPr>
  </w:style>
  <w:style w:type="character" w:customStyle="1" w:styleId="158">
    <w:name w:val="ListLabel 140"/>
    <w:qFormat/>
    <w:uiPriority w:val="0"/>
    <w:rPr>
      <w:rFonts w:cs="Wingdings"/>
    </w:rPr>
  </w:style>
  <w:style w:type="character" w:customStyle="1" w:styleId="159">
    <w:name w:val="ListLabel 141"/>
    <w:qFormat/>
    <w:uiPriority w:val="0"/>
    <w:rPr>
      <w:rFonts w:cs="Symbol"/>
    </w:rPr>
  </w:style>
  <w:style w:type="character" w:customStyle="1" w:styleId="160">
    <w:name w:val="ListLabel 142"/>
    <w:qFormat/>
    <w:uiPriority w:val="0"/>
    <w:rPr>
      <w:rFonts w:cs="Symbol"/>
    </w:rPr>
  </w:style>
  <w:style w:type="character" w:customStyle="1" w:styleId="161">
    <w:name w:val="ListLabel 143"/>
    <w:qFormat/>
    <w:uiPriority w:val="0"/>
    <w:rPr>
      <w:rFonts w:cs="Wingdings"/>
    </w:rPr>
  </w:style>
  <w:style w:type="character" w:customStyle="1" w:styleId="162">
    <w:name w:val="ListLabel 144"/>
    <w:qFormat/>
    <w:uiPriority w:val="0"/>
    <w:rPr>
      <w:rFonts w:ascii="Sansation" w:hAnsi="Sansation" w:cs="Times New Roman"/>
      <w:sz w:val="16"/>
    </w:rPr>
  </w:style>
  <w:style w:type="character" w:customStyle="1" w:styleId="163">
    <w:name w:val="ListLabel 145"/>
    <w:qFormat/>
    <w:uiPriority w:val="0"/>
    <w:rPr>
      <w:rFonts w:cs="Symbol"/>
    </w:rPr>
  </w:style>
  <w:style w:type="character" w:customStyle="1" w:styleId="164">
    <w:name w:val="ListLabel 146"/>
    <w:qFormat/>
    <w:uiPriority w:val="0"/>
    <w:rPr>
      <w:rFonts w:cs="Wingdings"/>
    </w:rPr>
  </w:style>
  <w:style w:type="character" w:customStyle="1" w:styleId="165">
    <w:name w:val="ListLabel 147"/>
    <w:qFormat/>
    <w:uiPriority w:val="0"/>
    <w:rPr>
      <w:rFonts w:cs="Symbol"/>
    </w:rPr>
  </w:style>
  <w:style w:type="character" w:customStyle="1" w:styleId="166">
    <w:name w:val="ListLabel 148"/>
    <w:qFormat/>
    <w:uiPriority w:val="0"/>
    <w:rPr>
      <w:rFonts w:cs="Symbol"/>
    </w:rPr>
  </w:style>
  <w:style w:type="character" w:customStyle="1" w:styleId="167">
    <w:name w:val="ListLabel 149"/>
    <w:qFormat/>
    <w:uiPriority w:val="0"/>
    <w:rPr>
      <w:rFonts w:cs="Wingdings"/>
    </w:rPr>
  </w:style>
  <w:style w:type="character" w:customStyle="1" w:styleId="168">
    <w:name w:val="ListLabel 150"/>
    <w:qFormat/>
    <w:uiPriority w:val="0"/>
    <w:rPr>
      <w:rFonts w:cs="Symbol"/>
    </w:rPr>
  </w:style>
  <w:style w:type="character" w:customStyle="1" w:styleId="169">
    <w:name w:val="ListLabel 151"/>
    <w:qFormat/>
    <w:uiPriority w:val="0"/>
    <w:rPr>
      <w:rFonts w:cs="Symbol"/>
    </w:rPr>
  </w:style>
  <w:style w:type="character" w:customStyle="1" w:styleId="170">
    <w:name w:val="ListLabel 152"/>
    <w:qFormat/>
    <w:uiPriority w:val="0"/>
    <w:rPr>
      <w:rFonts w:cs="Wingdings"/>
    </w:rPr>
  </w:style>
  <w:style w:type="character" w:customStyle="1" w:styleId="171">
    <w:name w:val="ListLabel 153"/>
    <w:qFormat/>
    <w:uiPriority w:val="0"/>
    <w:rPr>
      <w:rFonts w:cs="Times New Roman"/>
      <w:sz w:val="16"/>
    </w:rPr>
  </w:style>
  <w:style w:type="character" w:customStyle="1" w:styleId="172">
    <w:name w:val="ListLabel 154"/>
    <w:qFormat/>
    <w:uiPriority w:val="0"/>
    <w:rPr>
      <w:rFonts w:cs="Courier New"/>
    </w:rPr>
  </w:style>
  <w:style w:type="character" w:customStyle="1" w:styleId="173">
    <w:name w:val="ListLabel 155"/>
    <w:qFormat/>
    <w:uiPriority w:val="0"/>
    <w:rPr>
      <w:rFonts w:cs="Wingdings"/>
    </w:rPr>
  </w:style>
  <w:style w:type="character" w:customStyle="1" w:styleId="174">
    <w:name w:val="ListLabel 156"/>
    <w:qFormat/>
    <w:uiPriority w:val="0"/>
    <w:rPr>
      <w:rFonts w:cs="Symbol"/>
    </w:rPr>
  </w:style>
  <w:style w:type="character" w:customStyle="1" w:styleId="175">
    <w:name w:val="ListLabel 157"/>
    <w:qFormat/>
    <w:uiPriority w:val="0"/>
    <w:rPr>
      <w:rFonts w:cs="Courier New"/>
    </w:rPr>
  </w:style>
  <w:style w:type="character" w:customStyle="1" w:styleId="176">
    <w:name w:val="ListLabel 158"/>
    <w:qFormat/>
    <w:uiPriority w:val="0"/>
    <w:rPr>
      <w:rFonts w:cs="Wingdings"/>
    </w:rPr>
  </w:style>
  <w:style w:type="character" w:customStyle="1" w:styleId="177">
    <w:name w:val="ListLabel 159"/>
    <w:qFormat/>
    <w:uiPriority w:val="0"/>
    <w:rPr>
      <w:rFonts w:cs="Symbol"/>
    </w:rPr>
  </w:style>
  <w:style w:type="character" w:customStyle="1" w:styleId="178">
    <w:name w:val="ListLabel 160"/>
    <w:qFormat/>
    <w:uiPriority w:val="0"/>
    <w:rPr>
      <w:rFonts w:cs="Courier New"/>
    </w:rPr>
  </w:style>
  <w:style w:type="character" w:customStyle="1" w:styleId="179">
    <w:name w:val="ListLabel 161"/>
    <w:qFormat/>
    <w:uiPriority w:val="0"/>
    <w:rPr>
      <w:rFonts w:cs="Wingdings"/>
    </w:rPr>
  </w:style>
  <w:style w:type="character" w:customStyle="1" w:styleId="180">
    <w:name w:val="ListLabel 162"/>
    <w:qFormat/>
    <w:uiPriority w:val="0"/>
    <w:rPr>
      <w:rFonts w:ascii="Sansation" w:hAnsi="Sansation" w:cs="Symbol"/>
      <w:b/>
      <w:sz w:val="16"/>
    </w:rPr>
  </w:style>
  <w:style w:type="character" w:customStyle="1" w:styleId="181">
    <w:name w:val="ListLabel 163"/>
    <w:qFormat/>
    <w:uiPriority w:val="0"/>
    <w:rPr>
      <w:rFonts w:cs="Courier New"/>
    </w:rPr>
  </w:style>
  <w:style w:type="character" w:customStyle="1" w:styleId="182">
    <w:name w:val="ListLabel 164"/>
    <w:qFormat/>
    <w:uiPriority w:val="0"/>
    <w:rPr>
      <w:rFonts w:cs="Wingdings"/>
    </w:rPr>
  </w:style>
  <w:style w:type="character" w:customStyle="1" w:styleId="183">
    <w:name w:val="ListLabel 165"/>
    <w:qFormat/>
    <w:uiPriority w:val="0"/>
    <w:rPr>
      <w:rFonts w:cs="Symbol"/>
    </w:rPr>
  </w:style>
  <w:style w:type="character" w:customStyle="1" w:styleId="184">
    <w:name w:val="ListLabel 166"/>
    <w:qFormat/>
    <w:uiPriority w:val="0"/>
    <w:rPr>
      <w:rFonts w:cs="Courier New"/>
    </w:rPr>
  </w:style>
  <w:style w:type="character" w:customStyle="1" w:styleId="185">
    <w:name w:val="ListLabel 167"/>
    <w:qFormat/>
    <w:uiPriority w:val="0"/>
    <w:rPr>
      <w:rFonts w:cs="Wingdings"/>
    </w:rPr>
  </w:style>
  <w:style w:type="character" w:customStyle="1" w:styleId="186">
    <w:name w:val="ListLabel 168"/>
    <w:qFormat/>
    <w:uiPriority w:val="0"/>
    <w:rPr>
      <w:rFonts w:cs="Symbol"/>
    </w:rPr>
  </w:style>
  <w:style w:type="character" w:customStyle="1" w:styleId="187">
    <w:name w:val="ListLabel 169"/>
    <w:qFormat/>
    <w:uiPriority w:val="0"/>
    <w:rPr>
      <w:rFonts w:cs="Courier New"/>
    </w:rPr>
  </w:style>
  <w:style w:type="character" w:customStyle="1" w:styleId="188">
    <w:name w:val="ListLabel 170"/>
    <w:qFormat/>
    <w:uiPriority w:val="0"/>
    <w:rPr>
      <w:rFonts w:cs="Wingdings"/>
    </w:rPr>
  </w:style>
  <w:style w:type="character" w:customStyle="1" w:styleId="189">
    <w:name w:val="ListLabel 171"/>
    <w:qFormat/>
    <w:uiPriority w:val="0"/>
    <w:rPr>
      <w:rFonts w:ascii="Sansation" w:hAnsi="Sansation"/>
      <w:sz w:val="16"/>
      <w:szCs w:val="16"/>
    </w:rPr>
  </w:style>
  <w:style w:type="character" w:customStyle="1" w:styleId="190">
    <w:name w:val="ListLabel 172"/>
    <w:qFormat/>
    <w:uiPriority w:val="0"/>
    <w:rPr>
      <w:rFonts w:ascii="Sansation" w:hAnsi="Sansation"/>
      <w:b/>
      <w:sz w:val="16"/>
      <w:szCs w:val="16"/>
    </w:rPr>
  </w:style>
  <w:style w:type="character" w:customStyle="1" w:styleId="191">
    <w:name w:val="ListLabel 173"/>
    <w:qFormat/>
    <w:uiPriority w:val="0"/>
    <w:rPr>
      <w:rFonts w:ascii="Sansation" w:hAnsi="Sansation"/>
      <w:sz w:val="16"/>
      <w:szCs w:val="16"/>
    </w:rPr>
  </w:style>
  <w:style w:type="character" w:customStyle="1" w:styleId="192">
    <w:name w:val="ListLabel 174"/>
    <w:qFormat/>
    <w:uiPriority w:val="0"/>
    <w:rPr>
      <w:rFonts w:ascii="Sansation" w:hAnsi="Sansation" w:cs="Symbol"/>
      <w:sz w:val="16"/>
    </w:rPr>
  </w:style>
  <w:style w:type="character" w:customStyle="1" w:styleId="193">
    <w:name w:val="ListLabel 175"/>
    <w:qFormat/>
    <w:uiPriority w:val="0"/>
    <w:rPr>
      <w:rFonts w:cs="Symbol"/>
    </w:rPr>
  </w:style>
  <w:style w:type="character" w:customStyle="1" w:styleId="194">
    <w:name w:val="ListLabel 176"/>
    <w:qFormat/>
    <w:uiPriority w:val="0"/>
    <w:rPr>
      <w:rFonts w:cs="Wingdings"/>
    </w:rPr>
  </w:style>
  <w:style w:type="character" w:customStyle="1" w:styleId="195">
    <w:name w:val="ListLabel 177"/>
    <w:qFormat/>
    <w:uiPriority w:val="0"/>
    <w:rPr>
      <w:rFonts w:cs="Symbol"/>
    </w:rPr>
  </w:style>
  <w:style w:type="character" w:customStyle="1" w:styleId="196">
    <w:name w:val="ListLabel 178"/>
    <w:qFormat/>
    <w:uiPriority w:val="0"/>
    <w:rPr>
      <w:rFonts w:cs="Symbol"/>
    </w:rPr>
  </w:style>
  <w:style w:type="character" w:customStyle="1" w:styleId="197">
    <w:name w:val="ListLabel 179"/>
    <w:qFormat/>
    <w:uiPriority w:val="0"/>
    <w:rPr>
      <w:rFonts w:cs="Wingdings"/>
    </w:rPr>
  </w:style>
  <w:style w:type="character" w:customStyle="1" w:styleId="198">
    <w:name w:val="ListLabel 180"/>
    <w:qFormat/>
    <w:uiPriority w:val="0"/>
    <w:rPr>
      <w:rFonts w:cs="Symbol"/>
    </w:rPr>
  </w:style>
  <w:style w:type="character" w:customStyle="1" w:styleId="199">
    <w:name w:val="ListLabel 181"/>
    <w:qFormat/>
    <w:uiPriority w:val="0"/>
    <w:rPr>
      <w:rFonts w:cs="Symbol"/>
    </w:rPr>
  </w:style>
  <w:style w:type="character" w:customStyle="1" w:styleId="200">
    <w:name w:val="ListLabel 182"/>
    <w:qFormat/>
    <w:uiPriority w:val="0"/>
    <w:rPr>
      <w:rFonts w:cs="Wingdings"/>
    </w:rPr>
  </w:style>
  <w:style w:type="character" w:customStyle="1" w:styleId="201">
    <w:name w:val="ListLabel 183"/>
    <w:qFormat/>
    <w:uiPriority w:val="0"/>
    <w:rPr>
      <w:rFonts w:ascii="Sansation" w:hAnsi="Sansation" w:cs="Times New Roman"/>
      <w:sz w:val="16"/>
    </w:rPr>
  </w:style>
  <w:style w:type="character" w:customStyle="1" w:styleId="202">
    <w:name w:val="ListLabel 184"/>
    <w:qFormat/>
    <w:uiPriority w:val="0"/>
    <w:rPr>
      <w:rFonts w:cs="Symbol"/>
    </w:rPr>
  </w:style>
  <w:style w:type="character" w:customStyle="1" w:styleId="203">
    <w:name w:val="ListLabel 185"/>
    <w:qFormat/>
    <w:uiPriority w:val="0"/>
    <w:rPr>
      <w:rFonts w:cs="Wingdings"/>
    </w:rPr>
  </w:style>
  <w:style w:type="character" w:customStyle="1" w:styleId="204">
    <w:name w:val="ListLabel 186"/>
    <w:qFormat/>
    <w:uiPriority w:val="0"/>
    <w:rPr>
      <w:rFonts w:cs="Symbol"/>
    </w:rPr>
  </w:style>
  <w:style w:type="character" w:customStyle="1" w:styleId="205">
    <w:name w:val="ListLabel 187"/>
    <w:qFormat/>
    <w:uiPriority w:val="0"/>
    <w:rPr>
      <w:rFonts w:cs="Symbol"/>
    </w:rPr>
  </w:style>
  <w:style w:type="character" w:customStyle="1" w:styleId="206">
    <w:name w:val="ListLabel 188"/>
    <w:qFormat/>
    <w:uiPriority w:val="0"/>
    <w:rPr>
      <w:rFonts w:cs="Wingdings"/>
    </w:rPr>
  </w:style>
  <w:style w:type="character" w:customStyle="1" w:styleId="207">
    <w:name w:val="ListLabel 189"/>
    <w:qFormat/>
    <w:uiPriority w:val="0"/>
    <w:rPr>
      <w:rFonts w:cs="Symbol"/>
    </w:rPr>
  </w:style>
  <w:style w:type="character" w:customStyle="1" w:styleId="208">
    <w:name w:val="ListLabel 190"/>
    <w:qFormat/>
    <w:uiPriority w:val="0"/>
    <w:rPr>
      <w:rFonts w:cs="Symbol"/>
    </w:rPr>
  </w:style>
  <w:style w:type="character" w:customStyle="1" w:styleId="209">
    <w:name w:val="ListLabel 191"/>
    <w:qFormat/>
    <w:uiPriority w:val="0"/>
    <w:rPr>
      <w:rFonts w:cs="Wingdings"/>
    </w:rPr>
  </w:style>
  <w:style w:type="character" w:customStyle="1" w:styleId="210">
    <w:name w:val="ListLabel 192"/>
    <w:qFormat/>
    <w:uiPriority w:val="0"/>
    <w:rPr>
      <w:rFonts w:cs="Times New Roman"/>
      <w:sz w:val="16"/>
    </w:rPr>
  </w:style>
  <w:style w:type="character" w:customStyle="1" w:styleId="211">
    <w:name w:val="ListLabel 193"/>
    <w:qFormat/>
    <w:uiPriority w:val="0"/>
    <w:rPr>
      <w:rFonts w:cs="Courier New"/>
    </w:rPr>
  </w:style>
  <w:style w:type="character" w:customStyle="1" w:styleId="212">
    <w:name w:val="ListLabel 194"/>
    <w:qFormat/>
    <w:uiPriority w:val="0"/>
    <w:rPr>
      <w:rFonts w:cs="Wingdings"/>
    </w:rPr>
  </w:style>
  <w:style w:type="character" w:customStyle="1" w:styleId="213">
    <w:name w:val="ListLabel 195"/>
    <w:qFormat/>
    <w:uiPriority w:val="0"/>
    <w:rPr>
      <w:rFonts w:cs="Symbol"/>
    </w:rPr>
  </w:style>
  <w:style w:type="character" w:customStyle="1" w:styleId="214">
    <w:name w:val="ListLabel 196"/>
    <w:qFormat/>
    <w:uiPriority w:val="0"/>
    <w:rPr>
      <w:rFonts w:cs="Courier New"/>
    </w:rPr>
  </w:style>
  <w:style w:type="character" w:customStyle="1" w:styleId="215">
    <w:name w:val="ListLabel 197"/>
    <w:qFormat/>
    <w:uiPriority w:val="0"/>
    <w:rPr>
      <w:rFonts w:cs="Wingdings"/>
    </w:rPr>
  </w:style>
  <w:style w:type="character" w:customStyle="1" w:styleId="216">
    <w:name w:val="ListLabel 198"/>
    <w:qFormat/>
    <w:uiPriority w:val="0"/>
    <w:rPr>
      <w:rFonts w:cs="Symbol"/>
    </w:rPr>
  </w:style>
  <w:style w:type="character" w:customStyle="1" w:styleId="217">
    <w:name w:val="ListLabel 199"/>
    <w:qFormat/>
    <w:uiPriority w:val="0"/>
    <w:rPr>
      <w:rFonts w:cs="Courier New"/>
    </w:rPr>
  </w:style>
  <w:style w:type="character" w:customStyle="1" w:styleId="218">
    <w:name w:val="ListLabel 200"/>
    <w:qFormat/>
    <w:uiPriority w:val="0"/>
    <w:rPr>
      <w:rFonts w:cs="Wingdings"/>
    </w:rPr>
  </w:style>
  <w:style w:type="character" w:customStyle="1" w:styleId="219">
    <w:name w:val="ListLabel 201"/>
    <w:qFormat/>
    <w:uiPriority w:val="0"/>
    <w:rPr>
      <w:rFonts w:ascii="Sansation" w:hAnsi="Sansation" w:cs="Symbol"/>
      <w:b/>
      <w:sz w:val="16"/>
    </w:rPr>
  </w:style>
  <w:style w:type="character" w:customStyle="1" w:styleId="220">
    <w:name w:val="ListLabel 202"/>
    <w:qFormat/>
    <w:uiPriority w:val="0"/>
    <w:rPr>
      <w:rFonts w:cs="Courier New"/>
    </w:rPr>
  </w:style>
  <w:style w:type="character" w:customStyle="1" w:styleId="221">
    <w:name w:val="ListLabel 203"/>
    <w:qFormat/>
    <w:uiPriority w:val="0"/>
    <w:rPr>
      <w:rFonts w:cs="Wingdings"/>
    </w:rPr>
  </w:style>
  <w:style w:type="character" w:customStyle="1" w:styleId="222">
    <w:name w:val="ListLabel 204"/>
    <w:qFormat/>
    <w:uiPriority w:val="0"/>
    <w:rPr>
      <w:rFonts w:cs="Symbol"/>
    </w:rPr>
  </w:style>
  <w:style w:type="character" w:customStyle="1" w:styleId="223">
    <w:name w:val="ListLabel 205"/>
    <w:qFormat/>
    <w:uiPriority w:val="0"/>
    <w:rPr>
      <w:rFonts w:cs="Courier New"/>
    </w:rPr>
  </w:style>
  <w:style w:type="character" w:customStyle="1" w:styleId="224">
    <w:name w:val="ListLabel 206"/>
    <w:qFormat/>
    <w:uiPriority w:val="0"/>
    <w:rPr>
      <w:rFonts w:cs="Wingdings"/>
    </w:rPr>
  </w:style>
  <w:style w:type="character" w:customStyle="1" w:styleId="225">
    <w:name w:val="ListLabel 207"/>
    <w:qFormat/>
    <w:uiPriority w:val="0"/>
    <w:rPr>
      <w:rFonts w:cs="Symbol"/>
    </w:rPr>
  </w:style>
  <w:style w:type="character" w:customStyle="1" w:styleId="226">
    <w:name w:val="ListLabel 208"/>
    <w:qFormat/>
    <w:uiPriority w:val="0"/>
    <w:rPr>
      <w:rFonts w:cs="Courier New"/>
    </w:rPr>
  </w:style>
  <w:style w:type="character" w:customStyle="1" w:styleId="227">
    <w:name w:val="ListLabel 209"/>
    <w:qFormat/>
    <w:uiPriority w:val="0"/>
    <w:rPr>
      <w:rFonts w:cs="Wingdings"/>
    </w:rPr>
  </w:style>
  <w:style w:type="character" w:customStyle="1" w:styleId="228">
    <w:name w:val="ListLabel 210"/>
    <w:qFormat/>
    <w:uiPriority w:val="0"/>
    <w:rPr>
      <w:rFonts w:ascii="Sansation" w:hAnsi="Sansation"/>
      <w:sz w:val="16"/>
      <w:szCs w:val="16"/>
    </w:rPr>
  </w:style>
  <w:style w:type="character" w:customStyle="1" w:styleId="229">
    <w:name w:val="ListLabel 211"/>
    <w:qFormat/>
    <w:uiPriority w:val="0"/>
    <w:rPr>
      <w:rFonts w:ascii="Sansation" w:hAnsi="Sansation"/>
      <w:b/>
      <w:sz w:val="16"/>
      <w:szCs w:val="16"/>
    </w:rPr>
  </w:style>
  <w:style w:type="character" w:customStyle="1" w:styleId="230">
    <w:name w:val="ListLabel 212"/>
    <w:qFormat/>
    <w:uiPriority w:val="0"/>
    <w:rPr>
      <w:rFonts w:ascii="Sansation" w:hAnsi="Sansation"/>
      <w:sz w:val="16"/>
      <w:szCs w:val="16"/>
    </w:rPr>
  </w:style>
  <w:style w:type="character" w:customStyle="1" w:styleId="231">
    <w:name w:val="ListLabel 213"/>
    <w:qFormat/>
    <w:uiPriority w:val="0"/>
    <w:rPr>
      <w:rFonts w:ascii="Sansation" w:hAnsi="Sansation" w:cs="Symbol"/>
      <w:sz w:val="16"/>
    </w:rPr>
  </w:style>
  <w:style w:type="character" w:customStyle="1" w:styleId="232">
    <w:name w:val="ListLabel 214"/>
    <w:qFormat/>
    <w:uiPriority w:val="0"/>
    <w:rPr>
      <w:rFonts w:cs="Symbol"/>
    </w:rPr>
  </w:style>
  <w:style w:type="character" w:customStyle="1" w:styleId="233">
    <w:name w:val="ListLabel 215"/>
    <w:qFormat/>
    <w:uiPriority w:val="0"/>
    <w:rPr>
      <w:rFonts w:cs="Wingdings"/>
    </w:rPr>
  </w:style>
  <w:style w:type="character" w:customStyle="1" w:styleId="234">
    <w:name w:val="ListLabel 216"/>
    <w:qFormat/>
    <w:uiPriority w:val="0"/>
    <w:rPr>
      <w:rFonts w:cs="Symbol"/>
    </w:rPr>
  </w:style>
  <w:style w:type="character" w:customStyle="1" w:styleId="235">
    <w:name w:val="ListLabel 217"/>
    <w:qFormat/>
    <w:uiPriority w:val="0"/>
    <w:rPr>
      <w:rFonts w:cs="Symbol"/>
    </w:rPr>
  </w:style>
  <w:style w:type="character" w:customStyle="1" w:styleId="236">
    <w:name w:val="ListLabel 218"/>
    <w:qFormat/>
    <w:uiPriority w:val="0"/>
    <w:rPr>
      <w:rFonts w:cs="Wingdings"/>
    </w:rPr>
  </w:style>
  <w:style w:type="character" w:customStyle="1" w:styleId="237">
    <w:name w:val="ListLabel 219"/>
    <w:qFormat/>
    <w:uiPriority w:val="0"/>
    <w:rPr>
      <w:rFonts w:cs="Symbol"/>
    </w:rPr>
  </w:style>
  <w:style w:type="character" w:customStyle="1" w:styleId="238">
    <w:name w:val="ListLabel 220"/>
    <w:qFormat/>
    <w:uiPriority w:val="0"/>
    <w:rPr>
      <w:rFonts w:cs="Symbol"/>
    </w:rPr>
  </w:style>
  <w:style w:type="character" w:customStyle="1" w:styleId="239">
    <w:name w:val="ListLabel 221"/>
    <w:qFormat/>
    <w:uiPriority w:val="0"/>
    <w:rPr>
      <w:rFonts w:cs="Wingdings"/>
    </w:rPr>
  </w:style>
  <w:style w:type="character" w:customStyle="1" w:styleId="240">
    <w:name w:val="ListLabel 222"/>
    <w:qFormat/>
    <w:uiPriority w:val="0"/>
    <w:rPr>
      <w:rFonts w:ascii="Sansation" w:hAnsi="Sansation" w:cs="Times New Roman"/>
      <w:sz w:val="16"/>
    </w:rPr>
  </w:style>
  <w:style w:type="character" w:customStyle="1" w:styleId="241">
    <w:name w:val="ListLabel 223"/>
    <w:qFormat/>
    <w:uiPriority w:val="0"/>
    <w:rPr>
      <w:rFonts w:cs="Symbol"/>
    </w:rPr>
  </w:style>
  <w:style w:type="character" w:customStyle="1" w:styleId="242">
    <w:name w:val="ListLabel 224"/>
    <w:qFormat/>
    <w:uiPriority w:val="0"/>
    <w:rPr>
      <w:rFonts w:cs="Wingdings"/>
    </w:rPr>
  </w:style>
  <w:style w:type="character" w:customStyle="1" w:styleId="243">
    <w:name w:val="ListLabel 225"/>
    <w:qFormat/>
    <w:uiPriority w:val="0"/>
    <w:rPr>
      <w:rFonts w:cs="Symbol"/>
    </w:rPr>
  </w:style>
  <w:style w:type="character" w:customStyle="1" w:styleId="244">
    <w:name w:val="ListLabel 226"/>
    <w:qFormat/>
    <w:uiPriority w:val="0"/>
    <w:rPr>
      <w:rFonts w:cs="Symbol"/>
    </w:rPr>
  </w:style>
  <w:style w:type="character" w:customStyle="1" w:styleId="245">
    <w:name w:val="ListLabel 227"/>
    <w:qFormat/>
    <w:uiPriority w:val="0"/>
    <w:rPr>
      <w:rFonts w:cs="Wingdings"/>
    </w:rPr>
  </w:style>
  <w:style w:type="character" w:customStyle="1" w:styleId="246">
    <w:name w:val="ListLabel 228"/>
    <w:qFormat/>
    <w:uiPriority w:val="0"/>
    <w:rPr>
      <w:rFonts w:cs="Symbol"/>
    </w:rPr>
  </w:style>
  <w:style w:type="character" w:customStyle="1" w:styleId="247">
    <w:name w:val="ListLabel 229"/>
    <w:qFormat/>
    <w:uiPriority w:val="0"/>
    <w:rPr>
      <w:rFonts w:cs="Symbol"/>
    </w:rPr>
  </w:style>
  <w:style w:type="character" w:customStyle="1" w:styleId="248">
    <w:name w:val="ListLabel 230"/>
    <w:qFormat/>
    <w:uiPriority w:val="0"/>
    <w:rPr>
      <w:rFonts w:cs="Wingdings"/>
    </w:rPr>
  </w:style>
  <w:style w:type="character" w:customStyle="1" w:styleId="249">
    <w:name w:val="ListLabel 231"/>
    <w:qFormat/>
    <w:uiPriority w:val="0"/>
    <w:rPr>
      <w:rFonts w:cs="Times New Roman"/>
      <w:sz w:val="16"/>
    </w:rPr>
  </w:style>
  <w:style w:type="character" w:customStyle="1" w:styleId="250">
    <w:name w:val="ListLabel 232"/>
    <w:qFormat/>
    <w:uiPriority w:val="0"/>
    <w:rPr>
      <w:rFonts w:cs="Courier New"/>
    </w:rPr>
  </w:style>
  <w:style w:type="character" w:customStyle="1" w:styleId="251">
    <w:name w:val="ListLabel 233"/>
    <w:qFormat/>
    <w:uiPriority w:val="0"/>
    <w:rPr>
      <w:rFonts w:cs="Wingdings"/>
    </w:rPr>
  </w:style>
  <w:style w:type="character" w:customStyle="1" w:styleId="252">
    <w:name w:val="ListLabel 234"/>
    <w:qFormat/>
    <w:uiPriority w:val="0"/>
    <w:rPr>
      <w:rFonts w:cs="Symbol"/>
    </w:rPr>
  </w:style>
  <w:style w:type="character" w:customStyle="1" w:styleId="253">
    <w:name w:val="ListLabel 235"/>
    <w:qFormat/>
    <w:uiPriority w:val="0"/>
    <w:rPr>
      <w:rFonts w:cs="Courier New"/>
    </w:rPr>
  </w:style>
  <w:style w:type="character" w:customStyle="1" w:styleId="254">
    <w:name w:val="ListLabel 236"/>
    <w:qFormat/>
    <w:uiPriority w:val="0"/>
    <w:rPr>
      <w:rFonts w:cs="Wingdings"/>
    </w:rPr>
  </w:style>
  <w:style w:type="character" w:customStyle="1" w:styleId="255">
    <w:name w:val="ListLabel 237"/>
    <w:qFormat/>
    <w:uiPriority w:val="0"/>
    <w:rPr>
      <w:rFonts w:cs="Symbol"/>
    </w:rPr>
  </w:style>
  <w:style w:type="character" w:customStyle="1" w:styleId="256">
    <w:name w:val="ListLabel 238"/>
    <w:qFormat/>
    <w:uiPriority w:val="0"/>
    <w:rPr>
      <w:rFonts w:cs="Courier New"/>
    </w:rPr>
  </w:style>
  <w:style w:type="character" w:customStyle="1" w:styleId="257">
    <w:name w:val="ListLabel 239"/>
    <w:qFormat/>
    <w:uiPriority w:val="0"/>
    <w:rPr>
      <w:rFonts w:cs="Wingdings"/>
    </w:rPr>
  </w:style>
  <w:style w:type="character" w:customStyle="1" w:styleId="258">
    <w:name w:val="ListLabel 240"/>
    <w:qFormat/>
    <w:uiPriority w:val="0"/>
    <w:rPr>
      <w:rFonts w:ascii="Sansation" w:hAnsi="Sansation" w:cs="Symbol"/>
      <w:b/>
      <w:sz w:val="16"/>
    </w:rPr>
  </w:style>
  <w:style w:type="character" w:customStyle="1" w:styleId="259">
    <w:name w:val="ListLabel 241"/>
    <w:qFormat/>
    <w:uiPriority w:val="0"/>
    <w:rPr>
      <w:rFonts w:cs="Courier New"/>
    </w:rPr>
  </w:style>
  <w:style w:type="character" w:customStyle="1" w:styleId="260">
    <w:name w:val="ListLabel 242"/>
    <w:qFormat/>
    <w:uiPriority w:val="0"/>
    <w:rPr>
      <w:rFonts w:cs="Wingdings"/>
    </w:rPr>
  </w:style>
  <w:style w:type="character" w:customStyle="1" w:styleId="261">
    <w:name w:val="ListLabel 243"/>
    <w:qFormat/>
    <w:uiPriority w:val="0"/>
    <w:rPr>
      <w:rFonts w:cs="Symbol"/>
    </w:rPr>
  </w:style>
  <w:style w:type="character" w:customStyle="1" w:styleId="262">
    <w:name w:val="ListLabel 244"/>
    <w:qFormat/>
    <w:uiPriority w:val="0"/>
    <w:rPr>
      <w:rFonts w:cs="Courier New"/>
    </w:rPr>
  </w:style>
  <w:style w:type="character" w:customStyle="1" w:styleId="263">
    <w:name w:val="ListLabel 245"/>
    <w:qFormat/>
    <w:uiPriority w:val="0"/>
    <w:rPr>
      <w:rFonts w:cs="Wingdings"/>
    </w:rPr>
  </w:style>
  <w:style w:type="character" w:customStyle="1" w:styleId="264">
    <w:name w:val="ListLabel 246"/>
    <w:qFormat/>
    <w:uiPriority w:val="0"/>
    <w:rPr>
      <w:rFonts w:cs="Symbol"/>
    </w:rPr>
  </w:style>
  <w:style w:type="character" w:customStyle="1" w:styleId="265">
    <w:name w:val="ListLabel 247"/>
    <w:qFormat/>
    <w:uiPriority w:val="0"/>
    <w:rPr>
      <w:rFonts w:cs="Courier New"/>
    </w:rPr>
  </w:style>
  <w:style w:type="character" w:customStyle="1" w:styleId="266">
    <w:name w:val="ListLabel 248"/>
    <w:qFormat/>
    <w:uiPriority w:val="0"/>
    <w:rPr>
      <w:rFonts w:cs="Wingdings"/>
    </w:rPr>
  </w:style>
  <w:style w:type="character" w:customStyle="1" w:styleId="267">
    <w:name w:val="ListLabel 249"/>
    <w:qFormat/>
    <w:uiPriority w:val="0"/>
    <w:rPr>
      <w:rFonts w:ascii="Sansation" w:hAnsi="Sansation"/>
      <w:sz w:val="16"/>
      <w:szCs w:val="16"/>
    </w:rPr>
  </w:style>
  <w:style w:type="character" w:customStyle="1" w:styleId="268">
    <w:name w:val="ListLabel 250"/>
    <w:qFormat/>
    <w:uiPriority w:val="0"/>
    <w:rPr>
      <w:rFonts w:ascii="Sansation" w:hAnsi="Sansation"/>
      <w:b/>
      <w:sz w:val="16"/>
      <w:szCs w:val="16"/>
    </w:rPr>
  </w:style>
  <w:style w:type="character" w:customStyle="1" w:styleId="269">
    <w:name w:val="ListLabel 251"/>
    <w:qFormat/>
    <w:uiPriority w:val="0"/>
    <w:rPr>
      <w:rFonts w:ascii="Sansation" w:hAnsi="Sansation"/>
      <w:sz w:val="16"/>
      <w:szCs w:val="16"/>
    </w:rPr>
  </w:style>
  <w:style w:type="character" w:customStyle="1" w:styleId="270">
    <w:name w:val="ListLabel 252"/>
    <w:qFormat/>
    <w:uiPriority w:val="0"/>
    <w:rPr>
      <w:rFonts w:ascii="Sansation" w:hAnsi="Sansation" w:cs="Symbol"/>
      <w:sz w:val="16"/>
    </w:rPr>
  </w:style>
  <w:style w:type="character" w:customStyle="1" w:styleId="271">
    <w:name w:val="ListLabel 253"/>
    <w:qFormat/>
    <w:uiPriority w:val="0"/>
    <w:rPr>
      <w:rFonts w:cs="Symbol"/>
    </w:rPr>
  </w:style>
  <w:style w:type="character" w:customStyle="1" w:styleId="272">
    <w:name w:val="ListLabel 254"/>
    <w:qFormat/>
    <w:uiPriority w:val="0"/>
    <w:rPr>
      <w:rFonts w:cs="Wingdings"/>
    </w:rPr>
  </w:style>
  <w:style w:type="character" w:customStyle="1" w:styleId="273">
    <w:name w:val="ListLabel 255"/>
    <w:qFormat/>
    <w:uiPriority w:val="0"/>
    <w:rPr>
      <w:rFonts w:cs="Symbol"/>
    </w:rPr>
  </w:style>
  <w:style w:type="character" w:customStyle="1" w:styleId="274">
    <w:name w:val="ListLabel 256"/>
    <w:qFormat/>
    <w:uiPriority w:val="0"/>
    <w:rPr>
      <w:rFonts w:cs="Symbol"/>
    </w:rPr>
  </w:style>
  <w:style w:type="character" w:customStyle="1" w:styleId="275">
    <w:name w:val="ListLabel 257"/>
    <w:qFormat/>
    <w:uiPriority w:val="0"/>
    <w:rPr>
      <w:rFonts w:cs="Wingdings"/>
    </w:rPr>
  </w:style>
  <w:style w:type="character" w:customStyle="1" w:styleId="276">
    <w:name w:val="ListLabel 258"/>
    <w:qFormat/>
    <w:uiPriority w:val="0"/>
    <w:rPr>
      <w:rFonts w:cs="Symbol"/>
    </w:rPr>
  </w:style>
  <w:style w:type="character" w:customStyle="1" w:styleId="277">
    <w:name w:val="ListLabel 259"/>
    <w:qFormat/>
    <w:uiPriority w:val="0"/>
    <w:rPr>
      <w:rFonts w:cs="Symbol"/>
    </w:rPr>
  </w:style>
  <w:style w:type="character" w:customStyle="1" w:styleId="278">
    <w:name w:val="ListLabel 260"/>
    <w:qFormat/>
    <w:uiPriority w:val="0"/>
    <w:rPr>
      <w:rFonts w:cs="Wingdings"/>
    </w:rPr>
  </w:style>
  <w:style w:type="character" w:customStyle="1" w:styleId="279">
    <w:name w:val="ListLabel 261"/>
    <w:qFormat/>
    <w:uiPriority w:val="0"/>
    <w:rPr>
      <w:rFonts w:ascii="Sansation" w:hAnsi="Sansation" w:cs="Times New Roman"/>
      <w:sz w:val="16"/>
    </w:rPr>
  </w:style>
  <w:style w:type="character" w:customStyle="1" w:styleId="280">
    <w:name w:val="ListLabel 262"/>
    <w:qFormat/>
    <w:uiPriority w:val="0"/>
    <w:rPr>
      <w:rFonts w:cs="Symbol"/>
    </w:rPr>
  </w:style>
  <w:style w:type="character" w:customStyle="1" w:styleId="281">
    <w:name w:val="ListLabel 263"/>
    <w:qFormat/>
    <w:uiPriority w:val="0"/>
    <w:rPr>
      <w:rFonts w:cs="Wingdings"/>
    </w:rPr>
  </w:style>
  <w:style w:type="character" w:customStyle="1" w:styleId="282">
    <w:name w:val="ListLabel 264"/>
    <w:qFormat/>
    <w:uiPriority w:val="0"/>
    <w:rPr>
      <w:rFonts w:cs="Symbol"/>
    </w:rPr>
  </w:style>
  <w:style w:type="character" w:customStyle="1" w:styleId="283">
    <w:name w:val="ListLabel 265"/>
    <w:qFormat/>
    <w:uiPriority w:val="0"/>
    <w:rPr>
      <w:rFonts w:cs="Symbol"/>
    </w:rPr>
  </w:style>
  <w:style w:type="character" w:customStyle="1" w:styleId="284">
    <w:name w:val="ListLabel 266"/>
    <w:qFormat/>
    <w:uiPriority w:val="0"/>
    <w:rPr>
      <w:rFonts w:cs="Wingdings"/>
    </w:rPr>
  </w:style>
  <w:style w:type="character" w:customStyle="1" w:styleId="285">
    <w:name w:val="ListLabel 267"/>
    <w:qFormat/>
    <w:uiPriority w:val="0"/>
    <w:rPr>
      <w:rFonts w:cs="Symbol"/>
    </w:rPr>
  </w:style>
  <w:style w:type="character" w:customStyle="1" w:styleId="286">
    <w:name w:val="ListLabel 268"/>
    <w:qFormat/>
    <w:uiPriority w:val="0"/>
    <w:rPr>
      <w:rFonts w:cs="Symbol"/>
    </w:rPr>
  </w:style>
  <w:style w:type="character" w:customStyle="1" w:styleId="287">
    <w:name w:val="ListLabel 269"/>
    <w:qFormat/>
    <w:uiPriority w:val="0"/>
    <w:rPr>
      <w:rFonts w:cs="Wingdings"/>
    </w:rPr>
  </w:style>
  <w:style w:type="character" w:customStyle="1" w:styleId="288">
    <w:name w:val="ListLabel 270"/>
    <w:qFormat/>
    <w:uiPriority w:val="0"/>
    <w:rPr>
      <w:rFonts w:cs="Times New Roman"/>
      <w:sz w:val="16"/>
    </w:rPr>
  </w:style>
  <w:style w:type="character" w:customStyle="1" w:styleId="289">
    <w:name w:val="ListLabel 271"/>
    <w:qFormat/>
    <w:uiPriority w:val="0"/>
    <w:rPr>
      <w:rFonts w:cs="Courier New"/>
    </w:rPr>
  </w:style>
  <w:style w:type="character" w:customStyle="1" w:styleId="290">
    <w:name w:val="ListLabel 272"/>
    <w:qFormat/>
    <w:uiPriority w:val="0"/>
    <w:rPr>
      <w:rFonts w:cs="Wingdings"/>
    </w:rPr>
  </w:style>
  <w:style w:type="character" w:customStyle="1" w:styleId="291">
    <w:name w:val="ListLabel 273"/>
    <w:qFormat/>
    <w:uiPriority w:val="0"/>
    <w:rPr>
      <w:rFonts w:cs="Symbol"/>
    </w:rPr>
  </w:style>
  <w:style w:type="character" w:customStyle="1" w:styleId="292">
    <w:name w:val="ListLabel 274"/>
    <w:qFormat/>
    <w:uiPriority w:val="0"/>
    <w:rPr>
      <w:rFonts w:cs="Courier New"/>
    </w:rPr>
  </w:style>
  <w:style w:type="character" w:customStyle="1" w:styleId="293">
    <w:name w:val="ListLabel 275"/>
    <w:qFormat/>
    <w:uiPriority w:val="0"/>
    <w:rPr>
      <w:rFonts w:cs="Wingdings"/>
    </w:rPr>
  </w:style>
  <w:style w:type="character" w:customStyle="1" w:styleId="294">
    <w:name w:val="ListLabel 276"/>
    <w:qFormat/>
    <w:uiPriority w:val="0"/>
    <w:rPr>
      <w:rFonts w:cs="Symbol"/>
    </w:rPr>
  </w:style>
  <w:style w:type="character" w:customStyle="1" w:styleId="295">
    <w:name w:val="ListLabel 277"/>
    <w:qFormat/>
    <w:uiPriority w:val="0"/>
    <w:rPr>
      <w:rFonts w:cs="Courier New"/>
    </w:rPr>
  </w:style>
  <w:style w:type="character" w:customStyle="1" w:styleId="296">
    <w:name w:val="ListLabel 278"/>
    <w:qFormat/>
    <w:uiPriority w:val="0"/>
    <w:rPr>
      <w:rFonts w:cs="Wingdings"/>
    </w:rPr>
  </w:style>
  <w:style w:type="character" w:customStyle="1" w:styleId="297">
    <w:name w:val="ListLabel 279"/>
    <w:qFormat/>
    <w:uiPriority w:val="0"/>
    <w:rPr>
      <w:rFonts w:ascii="Sansation" w:hAnsi="Sansation" w:cs="Symbol"/>
      <w:b/>
      <w:sz w:val="16"/>
    </w:rPr>
  </w:style>
  <w:style w:type="character" w:customStyle="1" w:styleId="298">
    <w:name w:val="ListLabel 280"/>
    <w:qFormat/>
    <w:uiPriority w:val="0"/>
    <w:rPr>
      <w:rFonts w:cs="Courier New"/>
    </w:rPr>
  </w:style>
  <w:style w:type="character" w:customStyle="1" w:styleId="299">
    <w:name w:val="ListLabel 281"/>
    <w:qFormat/>
    <w:uiPriority w:val="0"/>
    <w:rPr>
      <w:rFonts w:cs="Wingdings"/>
    </w:rPr>
  </w:style>
  <w:style w:type="character" w:customStyle="1" w:styleId="300">
    <w:name w:val="ListLabel 282"/>
    <w:qFormat/>
    <w:uiPriority w:val="0"/>
    <w:rPr>
      <w:rFonts w:cs="Symbol"/>
    </w:rPr>
  </w:style>
  <w:style w:type="character" w:customStyle="1" w:styleId="301">
    <w:name w:val="ListLabel 283"/>
    <w:qFormat/>
    <w:uiPriority w:val="0"/>
    <w:rPr>
      <w:rFonts w:cs="Courier New"/>
    </w:rPr>
  </w:style>
  <w:style w:type="character" w:customStyle="1" w:styleId="302">
    <w:name w:val="ListLabel 284"/>
    <w:qFormat/>
    <w:uiPriority w:val="0"/>
    <w:rPr>
      <w:rFonts w:cs="Wingdings"/>
    </w:rPr>
  </w:style>
  <w:style w:type="character" w:customStyle="1" w:styleId="303">
    <w:name w:val="ListLabel 285"/>
    <w:qFormat/>
    <w:uiPriority w:val="0"/>
    <w:rPr>
      <w:rFonts w:cs="Symbol"/>
    </w:rPr>
  </w:style>
  <w:style w:type="character" w:customStyle="1" w:styleId="304">
    <w:name w:val="ListLabel 286"/>
    <w:qFormat/>
    <w:uiPriority w:val="0"/>
    <w:rPr>
      <w:rFonts w:cs="Courier New"/>
    </w:rPr>
  </w:style>
  <w:style w:type="character" w:customStyle="1" w:styleId="305">
    <w:name w:val="ListLabel 287"/>
    <w:qFormat/>
    <w:uiPriority w:val="0"/>
    <w:rPr>
      <w:rFonts w:cs="Wingdings"/>
    </w:rPr>
  </w:style>
  <w:style w:type="character" w:customStyle="1" w:styleId="306">
    <w:name w:val="ListLabel 288"/>
    <w:qFormat/>
    <w:uiPriority w:val="0"/>
    <w:rPr>
      <w:rFonts w:ascii="Sansation" w:hAnsi="Sansation"/>
      <w:sz w:val="16"/>
      <w:szCs w:val="16"/>
    </w:rPr>
  </w:style>
  <w:style w:type="character" w:customStyle="1" w:styleId="307">
    <w:name w:val="ListLabel 289"/>
    <w:qFormat/>
    <w:uiPriority w:val="0"/>
    <w:rPr>
      <w:rFonts w:ascii="Sansation" w:hAnsi="Sansation"/>
      <w:b/>
      <w:sz w:val="16"/>
      <w:szCs w:val="16"/>
    </w:rPr>
  </w:style>
  <w:style w:type="character" w:customStyle="1" w:styleId="308">
    <w:name w:val="ListLabel 290"/>
    <w:qFormat/>
    <w:uiPriority w:val="0"/>
    <w:rPr>
      <w:rFonts w:ascii="Sansation" w:hAnsi="Sansation"/>
      <w:sz w:val="16"/>
      <w:szCs w:val="16"/>
    </w:rPr>
  </w:style>
  <w:style w:type="character" w:customStyle="1" w:styleId="309">
    <w:name w:val="ListLabel 291"/>
    <w:qFormat/>
    <w:uiPriority w:val="0"/>
    <w:rPr>
      <w:rFonts w:cs="Times New Roman"/>
      <w:sz w:val="16"/>
    </w:rPr>
  </w:style>
  <w:style w:type="character" w:customStyle="1" w:styleId="310">
    <w:name w:val="ListLabel 292"/>
    <w:qFormat/>
    <w:uiPriority w:val="0"/>
    <w:rPr>
      <w:rFonts w:cs="Courier New"/>
    </w:rPr>
  </w:style>
  <w:style w:type="character" w:customStyle="1" w:styleId="311">
    <w:name w:val="ListLabel 293"/>
    <w:qFormat/>
    <w:uiPriority w:val="0"/>
    <w:rPr>
      <w:rFonts w:cs="Wingdings"/>
    </w:rPr>
  </w:style>
  <w:style w:type="character" w:customStyle="1" w:styleId="312">
    <w:name w:val="ListLabel 294"/>
    <w:qFormat/>
    <w:uiPriority w:val="0"/>
    <w:rPr>
      <w:rFonts w:cs="Symbol"/>
    </w:rPr>
  </w:style>
  <w:style w:type="character" w:customStyle="1" w:styleId="313">
    <w:name w:val="ListLabel 295"/>
    <w:qFormat/>
    <w:uiPriority w:val="0"/>
    <w:rPr>
      <w:rFonts w:cs="Courier New"/>
    </w:rPr>
  </w:style>
  <w:style w:type="character" w:customStyle="1" w:styleId="314">
    <w:name w:val="ListLabel 296"/>
    <w:qFormat/>
    <w:uiPriority w:val="0"/>
    <w:rPr>
      <w:rFonts w:cs="Wingdings"/>
    </w:rPr>
  </w:style>
  <w:style w:type="character" w:customStyle="1" w:styleId="315">
    <w:name w:val="ListLabel 297"/>
    <w:qFormat/>
    <w:uiPriority w:val="0"/>
    <w:rPr>
      <w:rFonts w:cs="Symbol"/>
    </w:rPr>
  </w:style>
  <w:style w:type="character" w:customStyle="1" w:styleId="316">
    <w:name w:val="ListLabel 298"/>
    <w:qFormat/>
    <w:uiPriority w:val="0"/>
    <w:rPr>
      <w:rFonts w:cs="Courier New"/>
    </w:rPr>
  </w:style>
  <w:style w:type="character" w:customStyle="1" w:styleId="317">
    <w:name w:val="ListLabel 299"/>
    <w:qFormat/>
    <w:uiPriority w:val="0"/>
    <w:rPr>
      <w:rFonts w:cs="Wingdings"/>
    </w:rPr>
  </w:style>
  <w:style w:type="character" w:customStyle="1" w:styleId="318">
    <w:name w:val="ListLabel 300"/>
    <w:qFormat/>
    <w:uiPriority w:val="0"/>
    <w:rPr>
      <w:rFonts w:ascii="Sansation" w:hAnsi="Sansation" w:cs="Symbol"/>
      <w:b/>
      <w:sz w:val="16"/>
    </w:rPr>
  </w:style>
  <w:style w:type="character" w:customStyle="1" w:styleId="319">
    <w:name w:val="ListLabel 301"/>
    <w:qFormat/>
    <w:uiPriority w:val="0"/>
    <w:rPr>
      <w:rFonts w:cs="Courier New"/>
    </w:rPr>
  </w:style>
  <w:style w:type="character" w:customStyle="1" w:styleId="320">
    <w:name w:val="ListLabel 302"/>
    <w:qFormat/>
    <w:uiPriority w:val="0"/>
    <w:rPr>
      <w:rFonts w:cs="Wingdings"/>
    </w:rPr>
  </w:style>
  <w:style w:type="character" w:customStyle="1" w:styleId="321">
    <w:name w:val="ListLabel 303"/>
    <w:qFormat/>
    <w:uiPriority w:val="0"/>
    <w:rPr>
      <w:rFonts w:cs="Symbol"/>
    </w:rPr>
  </w:style>
  <w:style w:type="character" w:customStyle="1" w:styleId="322">
    <w:name w:val="ListLabel 304"/>
    <w:qFormat/>
    <w:uiPriority w:val="0"/>
    <w:rPr>
      <w:rFonts w:cs="Courier New"/>
    </w:rPr>
  </w:style>
  <w:style w:type="character" w:customStyle="1" w:styleId="323">
    <w:name w:val="ListLabel 305"/>
    <w:qFormat/>
    <w:uiPriority w:val="0"/>
    <w:rPr>
      <w:rFonts w:cs="Wingdings"/>
    </w:rPr>
  </w:style>
  <w:style w:type="character" w:customStyle="1" w:styleId="324">
    <w:name w:val="ListLabel 306"/>
    <w:qFormat/>
    <w:uiPriority w:val="0"/>
    <w:rPr>
      <w:rFonts w:cs="Symbol"/>
    </w:rPr>
  </w:style>
  <w:style w:type="character" w:customStyle="1" w:styleId="325">
    <w:name w:val="ListLabel 307"/>
    <w:qFormat/>
    <w:uiPriority w:val="0"/>
    <w:rPr>
      <w:rFonts w:cs="Courier New"/>
    </w:rPr>
  </w:style>
  <w:style w:type="character" w:customStyle="1" w:styleId="326">
    <w:name w:val="ListLabel 308"/>
    <w:qFormat/>
    <w:uiPriority w:val="0"/>
    <w:rPr>
      <w:rFonts w:cs="Wingdings"/>
    </w:rPr>
  </w:style>
  <w:style w:type="character" w:customStyle="1" w:styleId="327">
    <w:name w:val="ListLabel 309"/>
    <w:qFormat/>
    <w:uiPriority w:val="0"/>
    <w:rPr>
      <w:rFonts w:ascii="Sansation" w:hAnsi="Sansation" w:cs="Symbol"/>
      <w:sz w:val="16"/>
    </w:rPr>
  </w:style>
  <w:style w:type="character" w:customStyle="1" w:styleId="328">
    <w:name w:val="ListLabel 310"/>
    <w:qFormat/>
    <w:uiPriority w:val="0"/>
    <w:rPr>
      <w:rFonts w:cs="Symbol"/>
    </w:rPr>
  </w:style>
  <w:style w:type="character" w:customStyle="1" w:styleId="329">
    <w:name w:val="ListLabel 311"/>
    <w:qFormat/>
    <w:uiPriority w:val="0"/>
    <w:rPr>
      <w:rFonts w:cs="Wingdings"/>
    </w:rPr>
  </w:style>
  <w:style w:type="character" w:customStyle="1" w:styleId="330">
    <w:name w:val="ListLabel 312"/>
    <w:qFormat/>
    <w:uiPriority w:val="0"/>
    <w:rPr>
      <w:rFonts w:cs="Symbol"/>
    </w:rPr>
  </w:style>
  <w:style w:type="character" w:customStyle="1" w:styleId="331">
    <w:name w:val="ListLabel 313"/>
    <w:qFormat/>
    <w:uiPriority w:val="0"/>
    <w:rPr>
      <w:rFonts w:cs="Symbol"/>
    </w:rPr>
  </w:style>
  <w:style w:type="character" w:customStyle="1" w:styleId="332">
    <w:name w:val="ListLabel 314"/>
    <w:qFormat/>
    <w:uiPriority w:val="0"/>
    <w:rPr>
      <w:rFonts w:cs="Wingdings"/>
    </w:rPr>
  </w:style>
  <w:style w:type="character" w:customStyle="1" w:styleId="333">
    <w:name w:val="ListLabel 315"/>
    <w:qFormat/>
    <w:uiPriority w:val="0"/>
    <w:rPr>
      <w:rFonts w:cs="Symbol"/>
    </w:rPr>
  </w:style>
  <w:style w:type="character" w:customStyle="1" w:styleId="334">
    <w:name w:val="ListLabel 316"/>
    <w:qFormat/>
    <w:uiPriority w:val="0"/>
    <w:rPr>
      <w:rFonts w:cs="Symbol"/>
    </w:rPr>
  </w:style>
  <w:style w:type="character" w:customStyle="1" w:styleId="335">
    <w:name w:val="ListLabel 317"/>
    <w:qFormat/>
    <w:uiPriority w:val="0"/>
    <w:rPr>
      <w:rFonts w:cs="Wingdings"/>
    </w:rPr>
  </w:style>
  <w:style w:type="character" w:customStyle="1" w:styleId="336">
    <w:name w:val="ListLabel 318"/>
    <w:qFormat/>
    <w:uiPriority w:val="0"/>
    <w:rPr>
      <w:rFonts w:ascii="Sansation" w:hAnsi="Sansation" w:cs="Times New Roman"/>
      <w:sz w:val="16"/>
    </w:rPr>
  </w:style>
  <w:style w:type="character" w:customStyle="1" w:styleId="337">
    <w:name w:val="ListLabel 319"/>
    <w:qFormat/>
    <w:uiPriority w:val="0"/>
    <w:rPr>
      <w:rFonts w:cs="Symbol"/>
    </w:rPr>
  </w:style>
  <w:style w:type="character" w:customStyle="1" w:styleId="338">
    <w:name w:val="ListLabel 320"/>
    <w:qFormat/>
    <w:uiPriority w:val="0"/>
    <w:rPr>
      <w:rFonts w:cs="Wingdings"/>
    </w:rPr>
  </w:style>
  <w:style w:type="character" w:customStyle="1" w:styleId="339">
    <w:name w:val="ListLabel 321"/>
    <w:qFormat/>
    <w:uiPriority w:val="0"/>
    <w:rPr>
      <w:rFonts w:cs="Symbol"/>
    </w:rPr>
  </w:style>
  <w:style w:type="character" w:customStyle="1" w:styleId="340">
    <w:name w:val="ListLabel 322"/>
    <w:qFormat/>
    <w:uiPriority w:val="0"/>
    <w:rPr>
      <w:rFonts w:cs="Symbol"/>
    </w:rPr>
  </w:style>
  <w:style w:type="character" w:customStyle="1" w:styleId="341">
    <w:name w:val="ListLabel 323"/>
    <w:qFormat/>
    <w:uiPriority w:val="0"/>
    <w:rPr>
      <w:rFonts w:cs="Wingdings"/>
    </w:rPr>
  </w:style>
  <w:style w:type="character" w:customStyle="1" w:styleId="342">
    <w:name w:val="ListLabel 324"/>
    <w:qFormat/>
    <w:uiPriority w:val="0"/>
    <w:rPr>
      <w:rFonts w:cs="Symbol"/>
    </w:rPr>
  </w:style>
  <w:style w:type="character" w:customStyle="1" w:styleId="343">
    <w:name w:val="ListLabel 325"/>
    <w:qFormat/>
    <w:uiPriority w:val="0"/>
    <w:rPr>
      <w:rFonts w:cs="Symbol"/>
    </w:rPr>
  </w:style>
  <w:style w:type="character" w:customStyle="1" w:styleId="344">
    <w:name w:val="ListLabel 326"/>
    <w:qFormat/>
    <w:uiPriority w:val="0"/>
    <w:rPr>
      <w:rFonts w:cs="Wingdings"/>
    </w:rPr>
  </w:style>
  <w:style w:type="character" w:customStyle="1" w:styleId="345">
    <w:name w:val="ListLabel 327"/>
    <w:qFormat/>
    <w:uiPriority w:val="0"/>
    <w:rPr>
      <w:rFonts w:ascii="Sansation" w:hAnsi="Sansation"/>
      <w:sz w:val="16"/>
      <w:szCs w:val="16"/>
    </w:rPr>
  </w:style>
  <w:style w:type="character" w:customStyle="1" w:styleId="346">
    <w:name w:val="ListLabel 328"/>
    <w:qFormat/>
    <w:uiPriority w:val="0"/>
    <w:rPr>
      <w:rFonts w:ascii="Sansation" w:hAnsi="Sansation"/>
      <w:b/>
      <w:sz w:val="16"/>
      <w:szCs w:val="16"/>
    </w:rPr>
  </w:style>
  <w:style w:type="character" w:customStyle="1" w:styleId="347">
    <w:name w:val="ListLabel 329"/>
    <w:qFormat/>
    <w:uiPriority w:val="0"/>
    <w:rPr>
      <w:rFonts w:ascii="Sansation" w:hAnsi="Sansation"/>
      <w:sz w:val="16"/>
      <w:szCs w:val="16"/>
    </w:rPr>
  </w:style>
  <w:style w:type="paragraph" w:customStyle="1" w:styleId="348">
    <w:name w:val="Titre1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349">
    <w:name w:val="Index"/>
    <w:basedOn w:val="1"/>
    <w:qFormat/>
    <w:uiPriority w:val="0"/>
    <w:pPr>
      <w:suppressLineNumbers/>
    </w:pPr>
    <w:rPr>
      <w:rFonts w:cs="Lucida Sans"/>
    </w:rPr>
  </w:style>
  <w:style w:type="paragraph" w:customStyle="1" w:styleId="350">
    <w:name w:val="Titre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351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D98359-710C-9E4C-BF2A-CFD9BEEC6E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2613</Characters>
  <Paragraphs>58</Paragraphs>
  <TotalTime>82</TotalTime>
  <ScaleCrop>false</ScaleCrop>
  <LinksUpToDate>false</LinksUpToDate>
  <CharactersWithSpaces>3044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2019-12-02T10:51:00Z</dcterms:created>
  <dc:creator>Valentin Gervais</dc:creator>
  <cp:lastModifiedBy>WPS_1680519376</cp:lastModifiedBy>
  <cp:lastPrinted>2019-12-02T10:51:00Z</cp:lastPrinted>
  <dcterms:modified xsi:type="dcterms:W3CDTF">2023-10-17T12:05:59Z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F5030ABED1B04AA98AF77A544584AE04</vt:lpwstr>
  </property>
  <property fmtid="{D5CDD505-2E9C-101B-9397-08002B2CF9AE}" pid="6" name="KSOProductBuildVer">
    <vt:lpwstr>1036-12.2.0.13266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